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ED1" w:rsidRDefault="00586ED1">
      <w:pPr>
        <w:framePr w:h="0" w:hSpace="180" w:wrap="around" w:vAnchor="text" w:hAnchor="page" w:x="1729" w:y="2301"/>
        <w:tabs>
          <w:tab w:val="left" w:pos="1701"/>
        </w:tabs>
        <w:ind w:left="1701" w:hanging="1701"/>
        <w:rPr>
          <w:lang w:val="af-ZA"/>
        </w:rPr>
      </w:pPr>
      <w:bookmarkStart w:id="0" w:name="_GoBack"/>
      <w:bookmarkEnd w:id="0"/>
    </w:p>
    <w:p w:rsidR="00586ED1" w:rsidRDefault="00586ED1">
      <w:pPr>
        <w:framePr w:h="0" w:hSpace="180" w:wrap="around" w:vAnchor="text" w:hAnchor="page" w:x="1153" w:y="1"/>
        <w:tabs>
          <w:tab w:val="left" w:pos="-284"/>
        </w:tabs>
        <w:ind w:left="1701" w:hanging="1701"/>
        <w:rPr>
          <w:lang w:val="af-ZA"/>
        </w:rPr>
      </w:pPr>
      <w:r>
        <w:rPr>
          <w:lang w:val="af-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8.5pt" fillcolor="window">
            <v:imagedata r:id="rId5" o:title=""/>
          </v:shape>
        </w:pict>
      </w:r>
    </w:p>
    <w:p w:rsidR="00586ED1" w:rsidRDefault="00586ED1">
      <w:pPr>
        <w:tabs>
          <w:tab w:val="left" w:pos="1701"/>
        </w:tabs>
        <w:ind w:left="1701" w:hanging="2552"/>
        <w:rPr>
          <w:rFonts w:ascii="Albertus Xb (W1)" w:hAnsi="Albertus Xb (W1)"/>
          <w:sz w:val="16"/>
          <w:lang w:val="af-ZA"/>
        </w:rPr>
      </w:pPr>
    </w:p>
    <w:p w:rsidR="00586ED1" w:rsidRDefault="00586ED1">
      <w:pPr>
        <w:tabs>
          <w:tab w:val="left" w:pos="1701"/>
        </w:tabs>
        <w:ind w:left="1701" w:hanging="2552"/>
        <w:rPr>
          <w:rFonts w:ascii="Albertus Xb (W1)" w:hAnsi="Albertus Xb (W1)"/>
          <w:sz w:val="16"/>
          <w:lang w:val="af-ZA"/>
        </w:rPr>
      </w:pPr>
    </w:p>
    <w:p w:rsidR="00586ED1" w:rsidRDefault="00586ED1">
      <w:pPr>
        <w:tabs>
          <w:tab w:val="left" w:pos="-284"/>
        </w:tabs>
        <w:ind w:left="1701" w:hanging="1701"/>
        <w:jc w:val="center"/>
        <w:rPr>
          <w:rFonts w:ascii="Arial" w:hAnsi="Arial"/>
          <w:b/>
          <w:sz w:val="40"/>
          <w:lang w:val="af-ZA"/>
        </w:rPr>
      </w:pPr>
      <w:r>
        <w:rPr>
          <w:rFonts w:ascii="Arial" w:hAnsi="Arial"/>
          <w:b/>
          <w:sz w:val="40"/>
          <w:lang w:val="af-ZA"/>
        </w:rPr>
        <w:t>Die Administratiewe Buro van die</w:t>
      </w:r>
    </w:p>
    <w:p w:rsidR="00586ED1" w:rsidRDefault="00586ED1">
      <w:pPr>
        <w:tabs>
          <w:tab w:val="left" w:pos="1701"/>
        </w:tabs>
        <w:ind w:left="1701" w:hanging="1701"/>
        <w:jc w:val="center"/>
        <w:rPr>
          <w:rFonts w:ascii="Arial" w:hAnsi="Arial"/>
          <w:b/>
          <w:sz w:val="40"/>
          <w:lang w:val="af-ZA"/>
        </w:rPr>
      </w:pPr>
      <w:r>
        <w:rPr>
          <w:rFonts w:ascii="Arial" w:hAnsi="Arial"/>
          <w:b/>
          <w:sz w:val="40"/>
          <w:lang w:val="af-ZA"/>
        </w:rPr>
        <w:t>Gereformeerde Kerke in Suid-Afrika</w:t>
      </w:r>
    </w:p>
    <w:p w:rsidR="00586ED1" w:rsidRDefault="00586ED1">
      <w:pPr>
        <w:tabs>
          <w:tab w:val="left" w:pos="1701"/>
        </w:tabs>
        <w:ind w:left="1701" w:hanging="1701"/>
        <w:rPr>
          <w:rFonts w:ascii="Albertus Extra Bold" w:hAnsi="Albertus Extra Bold"/>
          <w:b/>
          <w:sz w:val="19"/>
          <w:lang w:val="af-ZA"/>
        </w:rPr>
      </w:pPr>
      <w:r>
        <w:rPr>
          <w:rFonts w:ascii="Albertus Extra Bold" w:hAnsi="Albertus Extra Bold"/>
          <w:b/>
          <w:sz w:val="19"/>
          <w:lang w:val="af-ZA"/>
        </w:rPr>
        <w:t xml:space="preserve">     Posbus</w:t>
      </w:r>
      <w:r w:rsidR="00BB7E1C">
        <w:rPr>
          <w:rFonts w:ascii="Albertus Extra Bold" w:hAnsi="Albertus Extra Bold"/>
          <w:b/>
          <w:sz w:val="19"/>
          <w:lang w:val="af-ZA"/>
        </w:rPr>
        <w:t xml:space="preserve"> 20004,</w:t>
      </w:r>
      <w:r w:rsidR="00BB7E1C">
        <w:rPr>
          <w:rFonts w:ascii="Albertus Extra Bold" w:hAnsi="Albertus Extra Bold"/>
          <w:b/>
          <w:sz w:val="19"/>
          <w:lang w:val="af-ZA"/>
        </w:rPr>
        <w:tab/>
      </w:r>
      <w:r w:rsidR="00BB7E1C">
        <w:rPr>
          <w:rFonts w:ascii="Albertus Extra Bold" w:hAnsi="Albertus Extra Bold"/>
          <w:b/>
          <w:sz w:val="19"/>
          <w:lang w:val="af-ZA"/>
        </w:rPr>
        <w:tab/>
      </w:r>
      <w:r w:rsidR="00BB7E1C">
        <w:rPr>
          <w:rFonts w:ascii="Albertus Extra Bold" w:hAnsi="Albertus Extra Bold"/>
          <w:b/>
          <w:sz w:val="19"/>
          <w:lang w:val="af-ZA"/>
        </w:rPr>
        <w:tab/>
      </w:r>
      <w:r w:rsidR="00BB7E1C">
        <w:rPr>
          <w:rFonts w:ascii="Albertus Extra Bold" w:hAnsi="Albertus Extra Bold"/>
          <w:b/>
          <w:sz w:val="19"/>
          <w:lang w:val="af-ZA"/>
        </w:rPr>
        <w:tab/>
        <w:t>Tel.     018 297 3986</w:t>
      </w:r>
    </w:p>
    <w:p w:rsidR="00586ED1" w:rsidRDefault="00586ED1">
      <w:pPr>
        <w:tabs>
          <w:tab w:val="left" w:pos="1701"/>
        </w:tabs>
        <w:ind w:left="1701" w:hanging="1701"/>
        <w:rPr>
          <w:rFonts w:ascii="Albertus Extra Bold" w:hAnsi="Albertus Extra Bold"/>
          <w:b/>
          <w:sz w:val="16"/>
          <w:lang w:val="af-ZA"/>
        </w:rPr>
      </w:pPr>
      <w:r>
        <w:rPr>
          <w:rFonts w:ascii="Albertus Extra Bold" w:hAnsi="Albertus Extra Bold"/>
          <w:b/>
          <w:sz w:val="19"/>
          <w:lang w:val="af-ZA"/>
        </w:rPr>
        <w:t xml:space="preserve">     NOORDBRUG 2522</w:t>
      </w:r>
      <w:r>
        <w:rPr>
          <w:rFonts w:ascii="Albertus Extra Bold" w:hAnsi="Albertus Extra Bold"/>
          <w:b/>
          <w:sz w:val="19"/>
          <w:lang w:val="af-ZA"/>
        </w:rPr>
        <w:tab/>
      </w:r>
      <w:r>
        <w:rPr>
          <w:rFonts w:ascii="Albertus Extra Bold" w:hAnsi="Albertus Extra Bold"/>
          <w:b/>
          <w:sz w:val="19"/>
          <w:lang w:val="af-ZA"/>
        </w:rPr>
        <w:tab/>
      </w:r>
      <w:r>
        <w:rPr>
          <w:rFonts w:ascii="Albertus Extra Bold" w:hAnsi="Albertus Extra Bold"/>
          <w:b/>
          <w:sz w:val="19"/>
          <w:lang w:val="af-ZA"/>
        </w:rPr>
        <w:tab/>
        <w:t>Faks.   018 293 1042</w:t>
      </w:r>
    </w:p>
    <w:p w:rsidR="00586ED1" w:rsidRDefault="00B2547F" w:rsidP="00C75FC4">
      <w:pPr>
        <w:ind w:left="720" w:firstLine="720"/>
        <w:rPr>
          <w:rFonts w:ascii="Albertus Extra Bold" w:hAnsi="Albertus Extra Bold"/>
          <w:b/>
          <w:sz w:val="19"/>
          <w:lang w:val="af-ZA"/>
        </w:rPr>
      </w:pPr>
      <w:r>
        <w:rPr>
          <w:rFonts w:ascii="Albertus Extra Bold" w:hAnsi="Albertus Extra Bold"/>
          <w:b/>
          <w:sz w:val="19"/>
          <w:lang w:val="af-ZA"/>
        </w:rPr>
        <w:t xml:space="preserve">     </w:t>
      </w:r>
      <w:r w:rsidR="00586ED1">
        <w:rPr>
          <w:rFonts w:ascii="Albertus Extra Bold" w:hAnsi="Albertus Extra Bold"/>
          <w:b/>
          <w:sz w:val="19"/>
          <w:lang w:val="af-ZA"/>
        </w:rPr>
        <w:t>POTCHEFSTROOM</w:t>
      </w:r>
      <w:r w:rsidR="00586ED1">
        <w:rPr>
          <w:rFonts w:ascii="Albertus Extra Bold" w:hAnsi="Albertus Extra Bold"/>
          <w:b/>
          <w:sz w:val="19"/>
          <w:lang w:val="af-ZA"/>
        </w:rPr>
        <w:tab/>
      </w:r>
      <w:r>
        <w:rPr>
          <w:rFonts w:ascii="Albertus Extra Bold" w:hAnsi="Albertus Extra Bold"/>
          <w:b/>
          <w:sz w:val="19"/>
          <w:lang w:val="af-ZA"/>
        </w:rPr>
        <w:tab/>
      </w:r>
      <w:r w:rsidR="007116C7">
        <w:rPr>
          <w:rFonts w:ascii="Albertus Extra Bold" w:hAnsi="Albertus Extra Bold"/>
          <w:b/>
          <w:sz w:val="19"/>
          <w:lang w:val="af-ZA"/>
        </w:rPr>
        <w:tab/>
      </w:r>
      <w:r w:rsidR="00586ED1">
        <w:rPr>
          <w:rFonts w:ascii="Albertus Extra Bold" w:hAnsi="Albertus Extra Bold"/>
          <w:b/>
          <w:sz w:val="19"/>
          <w:lang w:val="af-ZA"/>
        </w:rPr>
        <w:tab/>
        <w:t xml:space="preserve">E-pos  </w:t>
      </w:r>
      <w:hyperlink r:id="rId6" w:history="1">
        <w:r w:rsidR="00586ED1">
          <w:rPr>
            <w:rStyle w:val="Hyperlink"/>
            <w:lang w:val="af-ZA"/>
          </w:rPr>
          <w:t>wymiedup@gksa.co.za</w:t>
        </w:r>
      </w:hyperlink>
      <w:r w:rsidR="00586ED1">
        <w:rPr>
          <w:rFonts w:ascii="Albertus Extra Bold" w:hAnsi="Albertus Extra Bold"/>
          <w:b/>
          <w:sz w:val="19"/>
          <w:lang w:val="af-ZA"/>
        </w:rPr>
        <w:t xml:space="preserve">     </w:t>
      </w:r>
    </w:p>
    <w:p w:rsidR="00FF6D5F" w:rsidRPr="00F85C71" w:rsidRDefault="007116C7" w:rsidP="00FF6D5F">
      <w:pPr>
        <w:tabs>
          <w:tab w:val="left" w:pos="1701"/>
        </w:tabs>
        <w:ind w:left="1701" w:hanging="1701"/>
        <w:rPr>
          <w:rFonts w:ascii="Arial" w:hAnsi="Arial" w:cs="Arial"/>
          <w:b/>
          <w:sz w:val="22"/>
          <w:szCs w:val="22"/>
        </w:rPr>
      </w:pPr>
      <w:r>
        <w:rPr>
          <w:rFonts w:ascii="Albertus Xb (W1)" w:hAnsi="Albertus Xb (W1)"/>
          <w:sz w:val="16"/>
        </w:rPr>
        <w:tab/>
      </w:r>
      <w:r w:rsidR="00FF6D5F">
        <w:rPr>
          <w:rFonts w:ascii="Albertus Xb (W1)" w:hAnsi="Albertus Xb (W1)"/>
          <w:sz w:val="16"/>
        </w:rPr>
        <w:tab/>
      </w:r>
      <w:r w:rsidR="00FF6D5F">
        <w:rPr>
          <w:rFonts w:ascii="Albertus Xb (W1)" w:hAnsi="Albertus Xb (W1)"/>
          <w:sz w:val="16"/>
        </w:rPr>
        <w:tab/>
      </w:r>
      <w:r w:rsidR="00FF6D5F">
        <w:rPr>
          <w:rFonts w:ascii="Albertus Xb (W1)" w:hAnsi="Albertus Xb (W1)"/>
          <w:sz w:val="16"/>
        </w:rPr>
        <w:tab/>
        <w:t xml:space="preserve">   </w:t>
      </w:r>
      <w:r w:rsidR="00FF6D5F" w:rsidRPr="00F85C71">
        <w:rPr>
          <w:rFonts w:ascii="Arial" w:hAnsi="Arial" w:cs="Arial"/>
          <w:b/>
          <w:sz w:val="22"/>
          <w:szCs w:val="22"/>
        </w:rPr>
        <w:t>NPO verw: 055-665-NPO</w:t>
      </w:r>
    </w:p>
    <w:p w:rsidR="00586ED1" w:rsidRDefault="00586ED1">
      <w:pPr>
        <w:rPr>
          <w:rFonts w:ascii="Arial" w:hAnsi="Arial"/>
          <w:sz w:val="22"/>
          <w:lang w:val="af-ZA"/>
        </w:rPr>
      </w:pPr>
    </w:p>
    <w:p w:rsidR="00E43362" w:rsidRDefault="00E43362">
      <w:pPr>
        <w:rPr>
          <w:rFonts w:ascii="Arial" w:hAnsi="Arial"/>
          <w:sz w:val="22"/>
          <w:lang w:val="af-ZA"/>
        </w:rPr>
      </w:pPr>
    </w:p>
    <w:p w:rsidR="00E43362" w:rsidRDefault="00E43362">
      <w:pPr>
        <w:rPr>
          <w:rFonts w:ascii="Arial" w:hAnsi="Arial"/>
          <w:sz w:val="22"/>
          <w:lang w:val="af-ZA"/>
        </w:rPr>
      </w:pPr>
    </w:p>
    <w:p w:rsidR="00586ED1" w:rsidRPr="00EB66D3" w:rsidRDefault="00586ED1">
      <w:pPr>
        <w:rPr>
          <w:rFonts w:ascii="Arial" w:hAnsi="Arial"/>
          <w:sz w:val="22"/>
          <w:szCs w:val="22"/>
          <w:lang w:val="af-ZA"/>
        </w:rPr>
      </w:pPr>
      <w:r w:rsidRPr="00EB66D3">
        <w:rPr>
          <w:rFonts w:ascii="Arial" w:hAnsi="Arial"/>
          <w:sz w:val="22"/>
          <w:szCs w:val="22"/>
          <w:lang w:val="af-ZA"/>
        </w:rPr>
        <w:t>20</w:t>
      </w:r>
      <w:r w:rsidR="00BB7E1C" w:rsidRPr="00EB66D3">
        <w:rPr>
          <w:rFonts w:ascii="Arial" w:hAnsi="Arial"/>
          <w:sz w:val="22"/>
          <w:szCs w:val="22"/>
          <w:lang w:val="af-ZA"/>
        </w:rPr>
        <w:t>1</w:t>
      </w:r>
      <w:r w:rsidR="00DA1924">
        <w:rPr>
          <w:rFonts w:ascii="Arial" w:hAnsi="Arial"/>
          <w:sz w:val="22"/>
          <w:szCs w:val="22"/>
          <w:lang w:val="af-ZA"/>
        </w:rPr>
        <w:t>7-</w:t>
      </w:r>
      <w:r w:rsidR="009B5ADF" w:rsidRPr="00EB66D3">
        <w:rPr>
          <w:rFonts w:ascii="Arial" w:hAnsi="Arial"/>
          <w:sz w:val="22"/>
          <w:szCs w:val="22"/>
          <w:lang w:val="af-ZA"/>
        </w:rPr>
        <w:t>0</w:t>
      </w:r>
      <w:r w:rsidR="00270AE5">
        <w:rPr>
          <w:rFonts w:ascii="Arial" w:hAnsi="Arial"/>
          <w:sz w:val="22"/>
          <w:szCs w:val="22"/>
          <w:lang w:val="af-ZA"/>
        </w:rPr>
        <w:t>7-13</w:t>
      </w:r>
    </w:p>
    <w:p w:rsidR="007F4C36" w:rsidRDefault="007F4C36">
      <w:pPr>
        <w:rPr>
          <w:rFonts w:ascii="Arial" w:hAnsi="Arial"/>
          <w:sz w:val="22"/>
          <w:lang w:val="af-ZA"/>
        </w:rPr>
      </w:pPr>
    </w:p>
    <w:p w:rsidR="007116C7" w:rsidRDefault="007116C7">
      <w:pPr>
        <w:rPr>
          <w:rFonts w:ascii="Arial" w:hAnsi="Arial"/>
          <w:sz w:val="22"/>
          <w:lang w:val="af-ZA"/>
        </w:rPr>
      </w:pPr>
    </w:p>
    <w:p w:rsidR="00777B19" w:rsidRDefault="00777B19">
      <w:pPr>
        <w:rPr>
          <w:rFonts w:ascii="Arial" w:hAnsi="Arial"/>
          <w:sz w:val="22"/>
          <w:lang w:val="af-ZA"/>
        </w:rPr>
      </w:pPr>
    </w:p>
    <w:p w:rsidR="00BE1260" w:rsidRPr="00A33F5C" w:rsidRDefault="00BE1260" w:rsidP="00BE1260">
      <w:pPr>
        <w:rPr>
          <w:rFonts w:ascii="Arial" w:hAnsi="Arial" w:cs="Arial"/>
          <w:sz w:val="22"/>
          <w:szCs w:val="22"/>
          <w:lang w:val="en-ZA"/>
        </w:rPr>
      </w:pPr>
      <w:r w:rsidRPr="00A33F5C">
        <w:rPr>
          <w:rFonts w:ascii="Arial" w:hAnsi="Arial" w:cs="Arial"/>
          <w:sz w:val="22"/>
          <w:szCs w:val="22"/>
          <w:lang w:val="en-ZA"/>
        </w:rPr>
        <w:t>Die Skriba</w:t>
      </w:r>
    </w:p>
    <w:p w:rsidR="00BE1260" w:rsidRDefault="00BE1260" w:rsidP="00BE1260">
      <w:pPr>
        <w:rPr>
          <w:rFonts w:ascii="Arial" w:hAnsi="Arial" w:cs="Arial"/>
          <w:sz w:val="22"/>
          <w:szCs w:val="22"/>
          <w:lang w:val="en-ZA"/>
        </w:rPr>
      </w:pPr>
      <w:r>
        <w:rPr>
          <w:rFonts w:ascii="Arial" w:hAnsi="Arial" w:cs="Arial"/>
          <w:sz w:val="22"/>
          <w:szCs w:val="22"/>
          <w:lang w:val="en-ZA"/>
        </w:rPr>
        <w:t>Korresponderende Kerkraad</w:t>
      </w:r>
    </w:p>
    <w:p w:rsidR="00BE1260" w:rsidRDefault="00C9654C" w:rsidP="00BE1260">
      <w:pPr>
        <w:rPr>
          <w:rFonts w:ascii="Arial" w:hAnsi="Arial" w:cs="Arial"/>
          <w:sz w:val="22"/>
          <w:szCs w:val="22"/>
          <w:lang w:val="en-ZA"/>
        </w:rPr>
      </w:pPr>
      <w:r>
        <w:rPr>
          <w:rFonts w:ascii="Arial" w:hAnsi="Arial" w:cs="Arial"/>
          <w:sz w:val="22"/>
          <w:szCs w:val="22"/>
          <w:lang w:val="en-ZA"/>
        </w:rPr>
        <w:t>Streeks</w:t>
      </w:r>
      <w:r w:rsidR="00BE1260">
        <w:rPr>
          <w:rFonts w:ascii="Arial" w:hAnsi="Arial" w:cs="Arial"/>
          <w:sz w:val="22"/>
          <w:szCs w:val="22"/>
          <w:lang w:val="en-ZA"/>
        </w:rPr>
        <w:t>inode</w:t>
      </w:r>
    </w:p>
    <w:p w:rsidR="00BE1260" w:rsidRDefault="00BE1260" w:rsidP="00BE1260">
      <w:pPr>
        <w:rPr>
          <w:rFonts w:ascii="Arial" w:hAnsi="Arial" w:cs="Arial"/>
          <w:sz w:val="22"/>
          <w:szCs w:val="22"/>
          <w:lang w:val="en-ZA"/>
        </w:rPr>
      </w:pPr>
    </w:p>
    <w:p w:rsidR="00BE1260" w:rsidRDefault="00BE1260" w:rsidP="00BE1260">
      <w:pPr>
        <w:rPr>
          <w:rFonts w:ascii="Arial" w:hAnsi="Arial" w:cs="Arial"/>
          <w:sz w:val="22"/>
          <w:szCs w:val="22"/>
          <w:lang w:val="en-ZA"/>
        </w:rPr>
      </w:pPr>
    </w:p>
    <w:p w:rsidR="00BE1260" w:rsidRDefault="00BE1260" w:rsidP="00BE1260">
      <w:pPr>
        <w:rPr>
          <w:rFonts w:ascii="Arial" w:hAnsi="Arial" w:cs="Arial"/>
          <w:sz w:val="22"/>
          <w:szCs w:val="22"/>
          <w:lang w:val="en-ZA"/>
        </w:rPr>
      </w:pPr>
      <w:r>
        <w:rPr>
          <w:rFonts w:ascii="Arial" w:hAnsi="Arial" w:cs="Arial"/>
          <w:sz w:val="22"/>
          <w:szCs w:val="22"/>
          <w:lang w:val="en-ZA"/>
        </w:rPr>
        <w:t>Geagte Broeders</w:t>
      </w:r>
    </w:p>
    <w:p w:rsidR="00BE1260" w:rsidRDefault="00BE1260" w:rsidP="00BE1260">
      <w:pPr>
        <w:rPr>
          <w:rFonts w:ascii="Arial" w:hAnsi="Arial" w:cs="Arial"/>
          <w:sz w:val="22"/>
          <w:szCs w:val="22"/>
          <w:lang w:val="en-ZA"/>
        </w:rPr>
      </w:pPr>
    </w:p>
    <w:p w:rsidR="00BE1260" w:rsidRDefault="00BE1260" w:rsidP="00BE1260">
      <w:pPr>
        <w:rPr>
          <w:rFonts w:ascii="Arial" w:hAnsi="Arial" w:cs="Arial"/>
          <w:sz w:val="22"/>
          <w:szCs w:val="22"/>
          <w:lang w:val="en-ZA"/>
        </w:rPr>
      </w:pPr>
    </w:p>
    <w:p w:rsidR="007116C7" w:rsidRDefault="007116C7" w:rsidP="00BE1260">
      <w:pPr>
        <w:rPr>
          <w:rFonts w:ascii="Arial" w:hAnsi="Arial" w:cs="Arial"/>
          <w:sz w:val="22"/>
          <w:szCs w:val="22"/>
          <w:lang w:val="en-ZA"/>
        </w:rPr>
      </w:pPr>
    </w:p>
    <w:p w:rsidR="00BE1260" w:rsidRPr="000C38A8" w:rsidRDefault="00BE1260" w:rsidP="00BE1260">
      <w:pPr>
        <w:rPr>
          <w:rFonts w:ascii="Arial" w:hAnsi="Arial" w:cs="Arial"/>
          <w:b/>
          <w:sz w:val="22"/>
          <w:szCs w:val="22"/>
          <w:lang w:val="nl-NL"/>
        </w:rPr>
      </w:pPr>
      <w:r w:rsidRPr="000C38A8">
        <w:rPr>
          <w:rFonts w:ascii="Arial" w:hAnsi="Arial" w:cs="Arial"/>
          <w:b/>
          <w:sz w:val="22"/>
          <w:szCs w:val="22"/>
          <w:lang w:val="nl-NL"/>
        </w:rPr>
        <w:t>SUSTENTASIE VIR 20</w:t>
      </w:r>
      <w:r w:rsidR="00FC4507">
        <w:rPr>
          <w:rFonts w:ascii="Arial" w:hAnsi="Arial" w:cs="Arial"/>
          <w:b/>
          <w:sz w:val="22"/>
          <w:szCs w:val="22"/>
          <w:lang w:val="nl-NL"/>
        </w:rPr>
        <w:t>1</w:t>
      </w:r>
      <w:r w:rsidR="00DA1924">
        <w:rPr>
          <w:rFonts w:ascii="Arial" w:hAnsi="Arial" w:cs="Arial"/>
          <w:b/>
          <w:sz w:val="22"/>
          <w:szCs w:val="22"/>
          <w:lang w:val="nl-NL"/>
        </w:rPr>
        <w:t>8</w:t>
      </w:r>
    </w:p>
    <w:p w:rsidR="00BE1260" w:rsidRPr="000C38A8" w:rsidRDefault="00BE1260" w:rsidP="00BE1260">
      <w:pPr>
        <w:rPr>
          <w:rFonts w:ascii="Arial" w:hAnsi="Arial" w:cs="Arial"/>
          <w:sz w:val="22"/>
          <w:szCs w:val="22"/>
          <w:lang w:val="nl-NL"/>
        </w:rPr>
      </w:pPr>
    </w:p>
    <w:p w:rsidR="00BE1260" w:rsidRPr="00637FEC" w:rsidRDefault="00C9654C" w:rsidP="00C9654C">
      <w:pPr>
        <w:jc w:val="both"/>
        <w:rPr>
          <w:rFonts w:ascii="Arial" w:hAnsi="Arial" w:cs="Arial"/>
          <w:sz w:val="22"/>
          <w:szCs w:val="22"/>
          <w:lang w:val="nl-NL"/>
        </w:rPr>
      </w:pPr>
      <w:r w:rsidRPr="00637FEC">
        <w:rPr>
          <w:rFonts w:ascii="Arial" w:hAnsi="Arial" w:cs="Arial"/>
          <w:sz w:val="22"/>
          <w:szCs w:val="22"/>
          <w:lang w:val="nl-NL"/>
        </w:rPr>
        <w:t>Streeks</w:t>
      </w:r>
      <w:r w:rsidR="00BE1260" w:rsidRPr="00637FEC">
        <w:rPr>
          <w:rFonts w:ascii="Arial" w:hAnsi="Arial" w:cs="Arial"/>
          <w:sz w:val="22"/>
          <w:szCs w:val="22"/>
          <w:lang w:val="nl-NL"/>
        </w:rPr>
        <w:t xml:space="preserve">inodes word opgeroep om afgevaardigdes te stuur na die vergadering van die Deputate Sustentasie op </w:t>
      </w:r>
      <w:r w:rsidR="00065E32" w:rsidRPr="00065E32">
        <w:rPr>
          <w:rFonts w:ascii="Arial" w:hAnsi="Arial" w:cs="Arial"/>
          <w:b/>
          <w:sz w:val="22"/>
          <w:szCs w:val="22"/>
          <w:lang w:val="nl-NL"/>
        </w:rPr>
        <w:t>Dinsdag</w:t>
      </w:r>
      <w:r w:rsidR="00065E32">
        <w:rPr>
          <w:rFonts w:ascii="Arial" w:hAnsi="Arial" w:cs="Arial"/>
          <w:sz w:val="22"/>
          <w:szCs w:val="22"/>
          <w:lang w:val="nl-NL"/>
        </w:rPr>
        <w:t xml:space="preserve"> </w:t>
      </w:r>
      <w:r w:rsidR="00DA1924" w:rsidRPr="00DA1924">
        <w:rPr>
          <w:rFonts w:ascii="Arial" w:hAnsi="Arial" w:cs="Arial"/>
          <w:b/>
          <w:sz w:val="22"/>
          <w:szCs w:val="22"/>
          <w:lang w:val="nl-NL"/>
        </w:rPr>
        <w:t>3</w:t>
      </w:r>
      <w:r w:rsidR="001E6F22" w:rsidRPr="00DA1924">
        <w:rPr>
          <w:rFonts w:ascii="Arial" w:hAnsi="Arial" w:cs="Arial"/>
          <w:b/>
          <w:sz w:val="22"/>
          <w:szCs w:val="22"/>
          <w:lang w:val="nl-NL"/>
        </w:rPr>
        <w:t>1</w:t>
      </w:r>
      <w:r w:rsidR="00065E32">
        <w:rPr>
          <w:rFonts w:ascii="Arial" w:hAnsi="Arial" w:cs="Arial"/>
          <w:b/>
          <w:sz w:val="22"/>
          <w:szCs w:val="22"/>
          <w:lang w:val="nl-NL"/>
        </w:rPr>
        <w:t xml:space="preserve"> </w:t>
      </w:r>
      <w:r w:rsidR="00DA1924">
        <w:rPr>
          <w:rFonts w:ascii="Arial" w:hAnsi="Arial" w:cs="Arial"/>
          <w:b/>
          <w:sz w:val="22"/>
          <w:szCs w:val="22"/>
          <w:lang w:val="nl-NL"/>
        </w:rPr>
        <w:t>Oktober 2017</w:t>
      </w:r>
      <w:r w:rsidR="008F060E">
        <w:rPr>
          <w:rFonts w:ascii="Arial" w:hAnsi="Arial" w:cs="Arial"/>
          <w:b/>
          <w:sz w:val="22"/>
          <w:szCs w:val="22"/>
          <w:lang w:val="nl-NL"/>
        </w:rPr>
        <w:t xml:space="preserve"> om </w:t>
      </w:r>
      <w:r w:rsidR="00065E32">
        <w:rPr>
          <w:rFonts w:ascii="Arial" w:hAnsi="Arial" w:cs="Arial"/>
          <w:b/>
          <w:sz w:val="22"/>
          <w:szCs w:val="22"/>
          <w:lang w:val="nl-NL"/>
        </w:rPr>
        <w:t>09</w:t>
      </w:r>
      <w:r w:rsidR="008F060E">
        <w:rPr>
          <w:rFonts w:ascii="Arial" w:hAnsi="Arial" w:cs="Arial"/>
          <w:b/>
          <w:sz w:val="22"/>
          <w:szCs w:val="22"/>
          <w:lang w:val="nl-NL"/>
        </w:rPr>
        <w:t>:00</w:t>
      </w:r>
      <w:r w:rsidR="00065E32">
        <w:rPr>
          <w:rFonts w:ascii="Arial" w:hAnsi="Arial" w:cs="Arial"/>
          <w:b/>
          <w:sz w:val="22"/>
          <w:szCs w:val="22"/>
          <w:lang w:val="nl-NL"/>
        </w:rPr>
        <w:t xml:space="preserve"> </w:t>
      </w:r>
      <w:r w:rsidR="00065E32" w:rsidRPr="00065E32">
        <w:rPr>
          <w:rFonts w:ascii="Arial" w:hAnsi="Arial" w:cs="Arial"/>
          <w:sz w:val="22"/>
          <w:szCs w:val="22"/>
          <w:lang w:val="nl-NL"/>
        </w:rPr>
        <w:t>b</w:t>
      </w:r>
      <w:r w:rsidR="00BE1260" w:rsidRPr="00065E32">
        <w:rPr>
          <w:rFonts w:ascii="Arial" w:hAnsi="Arial" w:cs="Arial"/>
          <w:sz w:val="22"/>
          <w:szCs w:val="22"/>
          <w:lang w:val="nl-NL"/>
        </w:rPr>
        <w:t>y</w:t>
      </w:r>
      <w:r w:rsidR="00BE1260" w:rsidRPr="00637FEC">
        <w:rPr>
          <w:rFonts w:ascii="Arial" w:hAnsi="Arial" w:cs="Arial"/>
          <w:sz w:val="22"/>
          <w:szCs w:val="22"/>
          <w:lang w:val="nl-NL"/>
        </w:rPr>
        <w:t xml:space="preserve"> die Administratiewe Buro in Potchefstroom.</w:t>
      </w:r>
    </w:p>
    <w:p w:rsidR="00BE1260" w:rsidRPr="00637FEC" w:rsidRDefault="00BE1260" w:rsidP="00BE1260">
      <w:pPr>
        <w:jc w:val="both"/>
        <w:rPr>
          <w:rFonts w:ascii="Arial" w:hAnsi="Arial" w:cs="Arial"/>
          <w:sz w:val="22"/>
          <w:szCs w:val="22"/>
          <w:lang w:val="nl-NL"/>
        </w:rPr>
      </w:pPr>
    </w:p>
    <w:p w:rsidR="00BE1260" w:rsidRPr="00637FEC" w:rsidRDefault="00BE1260" w:rsidP="00BE1260">
      <w:pPr>
        <w:jc w:val="both"/>
        <w:rPr>
          <w:rFonts w:ascii="Arial" w:hAnsi="Arial" w:cs="Arial"/>
          <w:sz w:val="22"/>
          <w:szCs w:val="22"/>
          <w:lang w:val="nl-NL"/>
        </w:rPr>
      </w:pPr>
      <w:r w:rsidRPr="00637FEC">
        <w:rPr>
          <w:rFonts w:ascii="Arial" w:hAnsi="Arial" w:cs="Arial"/>
          <w:sz w:val="22"/>
          <w:szCs w:val="22"/>
          <w:lang w:val="nl-NL"/>
        </w:rPr>
        <w:t xml:space="preserve">Klassisse en </w:t>
      </w:r>
      <w:r w:rsidR="00C9654C" w:rsidRPr="00637FEC">
        <w:rPr>
          <w:rFonts w:ascii="Arial" w:hAnsi="Arial" w:cs="Arial"/>
          <w:sz w:val="22"/>
          <w:szCs w:val="22"/>
          <w:lang w:val="nl-NL"/>
        </w:rPr>
        <w:t>Streeks</w:t>
      </w:r>
      <w:r w:rsidRPr="00637FEC">
        <w:rPr>
          <w:rFonts w:ascii="Arial" w:hAnsi="Arial" w:cs="Arial"/>
          <w:sz w:val="22"/>
          <w:szCs w:val="22"/>
          <w:lang w:val="nl-NL"/>
        </w:rPr>
        <w:t xml:space="preserve">inodes word versoek om toe te sien dat aansoek vir sustentasie op die </w:t>
      </w:r>
      <w:r w:rsidRPr="00637FEC">
        <w:rPr>
          <w:rFonts w:ascii="Arial" w:hAnsi="Arial" w:cs="Arial"/>
          <w:b/>
          <w:sz w:val="22"/>
          <w:szCs w:val="22"/>
          <w:u w:val="single"/>
          <w:lang w:val="nl-NL"/>
        </w:rPr>
        <w:t>betrokke vorms vir 20</w:t>
      </w:r>
      <w:r w:rsidR="00637FEC" w:rsidRPr="00637FEC">
        <w:rPr>
          <w:rFonts w:ascii="Arial" w:hAnsi="Arial" w:cs="Arial"/>
          <w:b/>
          <w:sz w:val="22"/>
          <w:szCs w:val="22"/>
          <w:u w:val="single"/>
          <w:lang w:val="nl-NL"/>
        </w:rPr>
        <w:t>1</w:t>
      </w:r>
      <w:r w:rsidR="00DA1924">
        <w:rPr>
          <w:rFonts w:ascii="Arial" w:hAnsi="Arial" w:cs="Arial"/>
          <w:b/>
          <w:sz w:val="22"/>
          <w:szCs w:val="22"/>
          <w:u w:val="single"/>
          <w:lang w:val="nl-NL"/>
        </w:rPr>
        <w:t>8</w:t>
      </w:r>
      <w:r w:rsidRPr="00637FEC">
        <w:rPr>
          <w:rFonts w:ascii="Arial" w:hAnsi="Arial" w:cs="Arial"/>
          <w:b/>
          <w:sz w:val="22"/>
          <w:szCs w:val="22"/>
          <w:u w:val="single"/>
          <w:lang w:val="nl-NL"/>
        </w:rPr>
        <w:t>-aansoeke</w:t>
      </w:r>
      <w:r w:rsidRPr="00637FEC">
        <w:rPr>
          <w:rFonts w:ascii="Arial" w:hAnsi="Arial" w:cs="Arial"/>
          <w:sz w:val="22"/>
          <w:szCs w:val="22"/>
          <w:lang w:val="nl-NL"/>
        </w:rPr>
        <w:t xml:space="preserve"> </w:t>
      </w:r>
      <w:r w:rsidR="00EB66D3">
        <w:rPr>
          <w:rFonts w:ascii="Arial" w:hAnsi="Arial" w:cs="Arial"/>
          <w:sz w:val="22"/>
          <w:szCs w:val="22"/>
          <w:lang w:val="nl-NL"/>
        </w:rPr>
        <w:t>(</w:t>
      </w:r>
      <w:r w:rsidR="001E3A9D" w:rsidRPr="00637FEC">
        <w:rPr>
          <w:rFonts w:ascii="Arial" w:hAnsi="Arial" w:cs="Arial"/>
          <w:sz w:val="22"/>
          <w:szCs w:val="22"/>
          <w:lang w:val="nl-NL"/>
        </w:rPr>
        <w:t>beskikbaar</w:t>
      </w:r>
      <w:r w:rsidRPr="00637FEC">
        <w:rPr>
          <w:rFonts w:ascii="Arial" w:hAnsi="Arial" w:cs="Arial"/>
          <w:sz w:val="22"/>
          <w:szCs w:val="22"/>
          <w:lang w:val="nl-NL"/>
        </w:rPr>
        <w:t xml:space="preserve"> by </w:t>
      </w:r>
      <w:r w:rsidR="002F1D84">
        <w:rPr>
          <w:rFonts w:ascii="Arial" w:hAnsi="Arial" w:cs="Arial"/>
          <w:sz w:val="22"/>
          <w:szCs w:val="22"/>
          <w:lang w:val="nl-NL"/>
        </w:rPr>
        <w:t>ondergetekende</w:t>
      </w:r>
      <w:r w:rsidRPr="00637FEC">
        <w:rPr>
          <w:rFonts w:ascii="Arial" w:hAnsi="Arial" w:cs="Arial"/>
          <w:sz w:val="22"/>
          <w:szCs w:val="22"/>
          <w:lang w:val="nl-NL"/>
        </w:rPr>
        <w:t xml:space="preserve">) en in terme van die </w:t>
      </w:r>
      <w:r w:rsidR="008D7E1E" w:rsidRPr="00637FEC">
        <w:rPr>
          <w:rFonts w:ascii="Arial" w:hAnsi="Arial" w:cs="Arial"/>
          <w:sz w:val="22"/>
          <w:szCs w:val="22"/>
          <w:lang w:val="nl-NL"/>
        </w:rPr>
        <w:t xml:space="preserve">nuwe </w:t>
      </w:r>
      <w:r w:rsidRPr="00637FEC">
        <w:rPr>
          <w:rFonts w:ascii="Arial" w:hAnsi="Arial" w:cs="Arial"/>
          <w:sz w:val="22"/>
          <w:szCs w:val="22"/>
          <w:lang w:val="nl-NL"/>
        </w:rPr>
        <w:t xml:space="preserve">Reglement </w:t>
      </w:r>
      <w:r w:rsidR="008D7E1E" w:rsidRPr="00637FEC">
        <w:rPr>
          <w:rFonts w:ascii="Arial" w:hAnsi="Arial" w:cs="Arial"/>
          <w:sz w:val="22"/>
          <w:szCs w:val="22"/>
          <w:lang w:val="nl-NL"/>
        </w:rPr>
        <w:t>(20</w:t>
      </w:r>
      <w:r w:rsidR="002F1D84">
        <w:rPr>
          <w:rFonts w:ascii="Arial" w:hAnsi="Arial" w:cs="Arial"/>
          <w:sz w:val="22"/>
          <w:szCs w:val="22"/>
          <w:lang w:val="nl-NL"/>
        </w:rPr>
        <w:t>1</w:t>
      </w:r>
      <w:r w:rsidR="00FC4507">
        <w:rPr>
          <w:rFonts w:ascii="Arial" w:hAnsi="Arial" w:cs="Arial"/>
          <w:sz w:val="22"/>
          <w:szCs w:val="22"/>
          <w:lang w:val="nl-NL"/>
        </w:rPr>
        <w:t>5</w:t>
      </w:r>
      <w:r w:rsidR="008D7E1E" w:rsidRPr="00637FEC">
        <w:rPr>
          <w:rFonts w:ascii="Arial" w:hAnsi="Arial" w:cs="Arial"/>
          <w:sz w:val="22"/>
          <w:szCs w:val="22"/>
          <w:lang w:val="nl-NL"/>
        </w:rPr>
        <w:t xml:space="preserve">) </w:t>
      </w:r>
      <w:r w:rsidRPr="00637FEC">
        <w:rPr>
          <w:rFonts w:ascii="Arial" w:hAnsi="Arial" w:cs="Arial"/>
          <w:sz w:val="22"/>
          <w:szCs w:val="22"/>
          <w:lang w:val="nl-NL"/>
        </w:rPr>
        <w:t>van die Deputate Sustentasie voltooi word.</w:t>
      </w:r>
    </w:p>
    <w:p w:rsidR="00BE1260" w:rsidRPr="00637FEC" w:rsidRDefault="00BE1260" w:rsidP="00BE1260">
      <w:pPr>
        <w:jc w:val="both"/>
        <w:rPr>
          <w:rFonts w:ascii="Arial" w:hAnsi="Arial" w:cs="Arial"/>
          <w:sz w:val="22"/>
          <w:szCs w:val="22"/>
          <w:lang w:val="nl-NL"/>
        </w:rPr>
      </w:pPr>
    </w:p>
    <w:p w:rsidR="00BE1260" w:rsidRPr="00637FEC" w:rsidRDefault="00BE1260" w:rsidP="00BE1260">
      <w:pPr>
        <w:jc w:val="both"/>
        <w:rPr>
          <w:rFonts w:ascii="Arial" w:hAnsi="Arial" w:cs="Arial"/>
          <w:sz w:val="22"/>
          <w:szCs w:val="22"/>
          <w:lang w:val="nl-NL"/>
        </w:rPr>
      </w:pPr>
      <w:r w:rsidRPr="00637FEC">
        <w:rPr>
          <w:rFonts w:ascii="Arial" w:hAnsi="Arial" w:cs="Arial"/>
          <w:sz w:val="22"/>
          <w:szCs w:val="22"/>
          <w:lang w:val="nl-NL"/>
        </w:rPr>
        <w:t>Die skale waarvolgens ramings per belydende lidmaat vir die periode 1 Julie 20</w:t>
      </w:r>
      <w:r w:rsidR="00BB7E1C">
        <w:rPr>
          <w:rFonts w:ascii="Arial" w:hAnsi="Arial" w:cs="Arial"/>
          <w:sz w:val="22"/>
          <w:szCs w:val="22"/>
          <w:lang w:val="nl-NL"/>
        </w:rPr>
        <w:t>1</w:t>
      </w:r>
      <w:r w:rsidR="00DA1924">
        <w:rPr>
          <w:rFonts w:ascii="Arial" w:hAnsi="Arial" w:cs="Arial"/>
          <w:sz w:val="22"/>
          <w:szCs w:val="22"/>
          <w:lang w:val="nl-NL"/>
        </w:rPr>
        <w:t>7</w:t>
      </w:r>
      <w:r w:rsidRPr="00637FEC">
        <w:rPr>
          <w:rFonts w:ascii="Arial" w:hAnsi="Arial" w:cs="Arial"/>
          <w:sz w:val="22"/>
          <w:szCs w:val="22"/>
          <w:lang w:val="nl-NL"/>
        </w:rPr>
        <w:t xml:space="preserve"> tot 30 Junie 20</w:t>
      </w:r>
      <w:r w:rsidR="00637FEC" w:rsidRPr="00637FEC">
        <w:rPr>
          <w:rFonts w:ascii="Arial" w:hAnsi="Arial" w:cs="Arial"/>
          <w:sz w:val="22"/>
          <w:szCs w:val="22"/>
          <w:lang w:val="nl-NL"/>
        </w:rPr>
        <w:t>1</w:t>
      </w:r>
      <w:r w:rsidR="00DA1924">
        <w:rPr>
          <w:rFonts w:ascii="Arial" w:hAnsi="Arial" w:cs="Arial"/>
          <w:sz w:val="22"/>
          <w:szCs w:val="22"/>
          <w:lang w:val="nl-NL"/>
        </w:rPr>
        <w:t>8</w:t>
      </w:r>
      <w:r w:rsidRPr="00637FEC">
        <w:rPr>
          <w:rFonts w:ascii="Arial" w:hAnsi="Arial" w:cs="Arial"/>
          <w:sz w:val="22"/>
          <w:szCs w:val="22"/>
          <w:lang w:val="nl-NL"/>
        </w:rPr>
        <w:t xml:space="preserve"> gehef word, word aan u deurgegee:</w:t>
      </w:r>
    </w:p>
    <w:p w:rsidR="00BE1260" w:rsidRPr="00637FEC" w:rsidRDefault="00BE1260" w:rsidP="00BE1260">
      <w:pPr>
        <w:jc w:val="both"/>
        <w:rPr>
          <w:rFonts w:ascii="Arial" w:hAnsi="Arial" w:cs="Arial"/>
          <w:sz w:val="22"/>
          <w:szCs w:val="22"/>
          <w:lang w:val="nl-NL"/>
        </w:rPr>
      </w:pPr>
    </w:p>
    <w:p w:rsidR="00BE1260" w:rsidRPr="00637FEC" w:rsidRDefault="00BE1260" w:rsidP="00CC2137">
      <w:pPr>
        <w:tabs>
          <w:tab w:val="left" w:pos="540"/>
          <w:tab w:val="left" w:pos="5387"/>
        </w:tabs>
        <w:jc w:val="both"/>
        <w:rPr>
          <w:rFonts w:ascii="Arial" w:hAnsi="Arial" w:cs="Arial"/>
          <w:sz w:val="22"/>
          <w:szCs w:val="22"/>
          <w:lang w:val="nl-NL"/>
        </w:rPr>
      </w:pPr>
      <w:r w:rsidRPr="00637FEC">
        <w:rPr>
          <w:rFonts w:ascii="Arial" w:hAnsi="Arial" w:cs="Arial"/>
          <w:sz w:val="22"/>
          <w:szCs w:val="22"/>
          <w:lang w:val="nl-NL"/>
        </w:rPr>
        <w:tab/>
        <w:t>Administratiewe Buro</w:t>
      </w:r>
      <w:r w:rsidRPr="00637FEC">
        <w:rPr>
          <w:rFonts w:ascii="Arial" w:hAnsi="Arial" w:cs="Arial"/>
          <w:sz w:val="22"/>
          <w:szCs w:val="22"/>
          <w:lang w:val="nl-NL"/>
        </w:rPr>
        <w:tab/>
        <w:t>R</w:t>
      </w:r>
      <w:r w:rsidR="00727D81">
        <w:rPr>
          <w:rFonts w:ascii="Arial" w:hAnsi="Arial" w:cs="Arial"/>
          <w:sz w:val="22"/>
          <w:szCs w:val="22"/>
          <w:lang w:val="nl-NL"/>
        </w:rPr>
        <w:t xml:space="preserve">  </w:t>
      </w:r>
      <w:r w:rsidR="00DA1924">
        <w:rPr>
          <w:rFonts w:ascii="Arial" w:hAnsi="Arial" w:cs="Arial"/>
          <w:sz w:val="22"/>
          <w:szCs w:val="22"/>
          <w:lang w:val="nl-NL"/>
        </w:rPr>
        <w:t>50.00</w:t>
      </w:r>
    </w:p>
    <w:p w:rsidR="00BE1260" w:rsidRPr="00637FEC" w:rsidRDefault="00BE1260" w:rsidP="00CC2137">
      <w:pPr>
        <w:tabs>
          <w:tab w:val="left" w:pos="540"/>
          <w:tab w:val="left" w:pos="5387"/>
        </w:tabs>
        <w:jc w:val="both"/>
        <w:rPr>
          <w:rFonts w:ascii="Arial" w:hAnsi="Arial" w:cs="Arial"/>
          <w:sz w:val="22"/>
          <w:szCs w:val="22"/>
          <w:lang w:val="nl-NL"/>
        </w:rPr>
      </w:pPr>
      <w:r w:rsidRPr="00637FEC">
        <w:rPr>
          <w:rFonts w:ascii="Arial" w:hAnsi="Arial" w:cs="Arial"/>
          <w:sz w:val="22"/>
          <w:szCs w:val="22"/>
          <w:lang w:val="nl-NL"/>
        </w:rPr>
        <w:tab/>
        <w:t>Sinodale Kas</w:t>
      </w:r>
      <w:r w:rsidRPr="00637FEC">
        <w:rPr>
          <w:rFonts w:ascii="Arial" w:hAnsi="Arial" w:cs="Arial"/>
          <w:sz w:val="22"/>
          <w:szCs w:val="22"/>
          <w:lang w:val="nl-NL"/>
        </w:rPr>
        <w:tab/>
        <w:t>R</w:t>
      </w:r>
      <w:r w:rsidR="00727D81">
        <w:rPr>
          <w:rFonts w:ascii="Arial" w:hAnsi="Arial" w:cs="Arial"/>
          <w:sz w:val="22"/>
          <w:szCs w:val="22"/>
          <w:lang w:val="nl-NL"/>
        </w:rPr>
        <w:t xml:space="preserve">  </w:t>
      </w:r>
      <w:r w:rsidR="00637F07">
        <w:rPr>
          <w:rFonts w:ascii="Arial" w:hAnsi="Arial" w:cs="Arial"/>
          <w:sz w:val="22"/>
          <w:szCs w:val="22"/>
          <w:lang w:val="nl-NL"/>
        </w:rPr>
        <w:t>56</w:t>
      </w:r>
      <w:r w:rsidR="00115E0D">
        <w:rPr>
          <w:rFonts w:ascii="Arial" w:hAnsi="Arial" w:cs="Arial"/>
          <w:sz w:val="22"/>
          <w:szCs w:val="22"/>
          <w:lang w:val="nl-NL"/>
        </w:rPr>
        <w:t>.00</w:t>
      </w:r>
    </w:p>
    <w:p w:rsidR="00BE1260" w:rsidRPr="00637FEC" w:rsidRDefault="00BE1260" w:rsidP="00CC2137">
      <w:pPr>
        <w:tabs>
          <w:tab w:val="left" w:pos="540"/>
          <w:tab w:val="left" w:pos="5387"/>
        </w:tabs>
        <w:jc w:val="both"/>
        <w:rPr>
          <w:rFonts w:ascii="Arial" w:hAnsi="Arial" w:cs="Arial"/>
          <w:sz w:val="22"/>
          <w:szCs w:val="22"/>
          <w:lang w:val="nl-NL"/>
        </w:rPr>
      </w:pPr>
      <w:r w:rsidRPr="00637FEC">
        <w:rPr>
          <w:rFonts w:ascii="Arial" w:hAnsi="Arial" w:cs="Arial"/>
          <w:sz w:val="22"/>
          <w:szCs w:val="22"/>
          <w:lang w:val="nl-NL"/>
        </w:rPr>
        <w:tab/>
        <w:t>Kerkargief</w:t>
      </w:r>
      <w:r w:rsidRPr="00637FEC">
        <w:rPr>
          <w:rFonts w:ascii="Arial" w:hAnsi="Arial" w:cs="Arial"/>
          <w:sz w:val="22"/>
          <w:szCs w:val="22"/>
          <w:lang w:val="nl-NL"/>
        </w:rPr>
        <w:tab/>
        <w:t xml:space="preserve">R  </w:t>
      </w:r>
      <w:r w:rsidR="00727D81">
        <w:rPr>
          <w:rFonts w:ascii="Arial" w:hAnsi="Arial" w:cs="Arial"/>
          <w:sz w:val="22"/>
          <w:szCs w:val="22"/>
          <w:lang w:val="nl-NL"/>
        </w:rPr>
        <w:t xml:space="preserve">  </w:t>
      </w:r>
      <w:r w:rsidR="0017739E">
        <w:rPr>
          <w:rFonts w:ascii="Arial" w:hAnsi="Arial" w:cs="Arial"/>
          <w:sz w:val="22"/>
          <w:szCs w:val="22"/>
          <w:lang w:val="nl-NL"/>
        </w:rPr>
        <w:t>8</w:t>
      </w:r>
      <w:r w:rsidR="00BD4099">
        <w:rPr>
          <w:rFonts w:ascii="Arial" w:hAnsi="Arial" w:cs="Arial"/>
          <w:sz w:val="22"/>
          <w:szCs w:val="22"/>
          <w:lang w:val="nl-NL"/>
        </w:rPr>
        <w:t>.</w:t>
      </w:r>
      <w:r w:rsidR="0017739E">
        <w:rPr>
          <w:rFonts w:ascii="Arial" w:hAnsi="Arial" w:cs="Arial"/>
          <w:sz w:val="22"/>
          <w:szCs w:val="22"/>
          <w:lang w:val="nl-NL"/>
        </w:rPr>
        <w:t>99</w:t>
      </w:r>
    </w:p>
    <w:p w:rsidR="00BE1260" w:rsidRDefault="00BE1260" w:rsidP="00CC2137">
      <w:pPr>
        <w:tabs>
          <w:tab w:val="left" w:pos="540"/>
          <w:tab w:val="left" w:pos="5387"/>
        </w:tabs>
        <w:jc w:val="both"/>
        <w:rPr>
          <w:rFonts w:ascii="Arial" w:hAnsi="Arial" w:cs="Arial"/>
          <w:sz w:val="22"/>
          <w:szCs w:val="22"/>
          <w:lang w:val="nl-NL"/>
        </w:rPr>
      </w:pPr>
      <w:r w:rsidRPr="00637FEC">
        <w:rPr>
          <w:rFonts w:ascii="Arial" w:hAnsi="Arial" w:cs="Arial"/>
          <w:sz w:val="22"/>
          <w:szCs w:val="22"/>
          <w:lang w:val="nl-NL"/>
        </w:rPr>
        <w:tab/>
        <w:t>Noordwes Universiteit</w:t>
      </w:r>
      <w:r w:rsidR="00CC2137" w:rsidRPr="00637FEC">
        <w:rPr>
          <w:rFonts w:ascii="Arial" w:hAnsi="Arial" w:cs="Arial"/>
          <w:sz w:val="22"/>
          <w:szCs w:val="22"/>
          <w:lang w:val="nl-NL"/>
        </w:rPr>
        <w:t xml:space="preserve"> (Potchefstroom-Kampus)</w:t>
      </w:r>
      <w:r w:rsidRPr="00637FEC">
        <w:rPr>
          <w:rFonts w:ascii="Arial" w:hAnsi="Arial" w:cs="Arial"/>
          <w:sz w:val="22"/>
          <w:szCs w:val="22"/>
          <w:lang w:val="nl-NL"/>
        </w:rPr>
        <w:tab/>
        <w:t xml:space="preserve">R  </w:t>
      </w:r>
      <w:r w:rsidR="00727D81">
        <w:rPr>
          <w:rFonts w:ascii="Arial" w:hAnsi="Arial" w:cs="Arial"/>
          <w:sz w:val="22"/>
          <w:szCs w:val="22"/>
          <w:lang w:val="nl-NL"/>
        </w:rPr>
        <w:t xml:space="preserve">  </w:t>
      </w:r>
      <w:r w:rsidR="00BD4099">
        <w:rPr>
          <w:rFonts w:ascii="Arial" w:hAnsi="Arial" w:cs="Arial"/>
          <w:sz w:val="22"/>
          <w:szCs w:val="22"/>
          <w:lang w:val="nl-NL"/>
        </w:rPr>
        <w:t>2.</w:t>
      </w:r>
      <w:r w:rsidR="004A41E3">
        <w:rPr>
          <w:rFonts w:ascii="Arial" w:hAnsi="Arial" w:cs="Arial"/>
          <w:sz w:val="22"/>
          <w:szCs w:val="22"/>
          <w:lang w:val="nl-NL"/>
        </w:rPr>
        <w:t>25</w:t>
      </w:r>
    </w:p>
    <w:p w:rsidR="00BE1260" w:rsidRPr="00FC4A80" w:rsidRDefault="00BE1260" w:rsidP="00CC2137">
      <w:pPr>
        <w:tabs>
          <w:tab w:val="left" w:pos="540"/>
          <w:tab w:val="left" w:pos="5387"/>
        </w:tabs>
        <w:jc w:val="both"/>
        <w:rPr>
          <w:rFonts w:ascii="Arial" w:hAnsi="Arial" w:cs="Arial"/>
          <w:sz w:val="22"/>
          <w:szCs w:val="22"/>
          <w:lang w:val="en-ZA"/>
        </w:rPr>
      </w:pPr>
      <w:r w:rsidRPr="00637FEC">
        <w:rPr>
          <w:rFonts w:ascii="Arial" w:hAnsi="Arial" w:cs="Arial"/>
          <w:sz w:val="22"/>
          <w:szCs w:val="22"/>
          <w:lang w:val="nl-NL"/>
        </w:rPr>
        <w:tab/>
      </w:r>
      <w:r w:rsidRPr="00FC4A80">
        <w:rPr>
          <w:rFonts w:ascii="Arial" w:hAnsi="Arial" w:cs="Arial"/>
          <w:sz w:val="22"/>
          <w:szCs w:val="22"/>
          <w:lang w:val="en-ZA"/>
        </w:rPr>
        <w:t>Teologiese Skool Potchefstroom</w:t>
      </w:r>
      <w:r w:rsidRPr="00FC4A80">
        <w:rPr>
          <w:rFonts w:ascii="Arial" w:hAnsi="Arial" w:cs="Arial"/>
          <w:sz w:val="22"/>
          <w:szCs w:val="22"/>
          <w:lang w:val="en-ZA"/>
        </w:rPr>
        <w:tab/>
        <w:t>R</w:t>
      </w:r>
      <w:r w:rsidR="00727D81">
        <w:rPr>
          <w:rFonts w:ascii="Arial" w:hAnsi="Arial" w:cs="Arial"/>
          <w:sz w:val="22"/>
          <w:szCs w:val="22"/>
          <w:lang w:val="en-ZA"/>
        </w:rPr>
        <w:t>1</w:t>
      </w:r>
      <w:r w:rsidR="00B53926">
        <w:rPr>
          <w:rFonts w:ascii="Arial" w:hAnsi="Arial" w:cs="Arial"/>
          <w:sz w:val="22"/>
          <w:szCs w:val="22"/>
          <w:lang w:val="en-ZA"/>
        </w:rPr>
        <w:t>50</w:t>
      </w:r>
      <w:r w:rsidR="00727D81">
        <w:rPr>
          <w:rFonts w:ascii="Arial" w:hAnsi="Arial" w:cs="Arial"/>
          <w:sz w:val="22"/>
          <w:szCs w:val="22"/>
          <w:lang w:val="en-ZA"/>
        </w:rPr>
        <w:t>.</w:t>
      </w:r>
      <w:r w:rsidR="00637F07">
        <w:rPr>
          <w:rFonts w:ascii="Arial" w:hAnsi="Arial" w:cs="Arial"/>
          <w:sz w:val="22"/>
          <w:szCs w:val="22"/>
          <w:lang w:val="en-ZA"/>
        </w:rPr>
        <w:t>0</w:t>
      </w:r>
      <w:r w:rsidR="00BD4099">
        <w:rPr>
          <w:rFonts w:ascii="Arial" w:hAnsi="Arial" w:cs="Arial"/>
          <w:sz w:val="22"/>
          <w:szCs w:val="22"/>
          <w:lang w:val="en-ZA"/>
        </w:rPr>
        <w:t>0</w:t>
      </w:r>
    </w:p>
    <w:p w:rsidR="008A23D9" w:rsidRPr="00FC4A80" w:rsidRDefault="008A23D9" w:rsidP="00CC2137">
      <w:pPr>
        <w:tabs>
          <w:tab w:val="left" w:pos="540"/>
          <w:tab w:val="left" w:pos="5387"/>
        </w:tabs>
        <w:jc w:val="both"/>
        <w:rPr>
          <w:rFonts w:ascii="Arial" w:hAnsi="Arial" w:cs="Arial"/>
          <w:sz w:val="22"/>
          <w:szCs w:val="22"/>
          <w:lang w:val="en-ZA"/>
        </w:rPr>
      </w:pPr>
    </w:p>
    <w:p w:rsidR="008A23D9" w:rsidRDefault="00B04547" w:rsidP="00CC2137">
      <w:pPr>
        <w:tabs>
          <w:tab w:val="left" w:pos="540"/>
          <w:tab w:val="left" w:pos="5387"/>
        </w:tabs>
        <w:jc w:val="both"/>
        <w:rPr>
          <w:rFonts w:ascii="Arial" w:hAnsi="Arial" w:cs="Arial"/>
          <w:sz w:val="22"/>
          <w:szCs w:val="22"/>
          <w:lang w:val="en-ZA"/>
        </w:rPr>
      </w:pPr>
      <w:r>
        <w:rPr>
          <w:rFonts w:ascii="Arial" w:hAnsi="Arial" w:cs="Arial"/>
          <w:sz w:val="22"/>
          <w:szCs w:val="22"/>
          <w:lang w:val="en-ZA"/>
        </w:rPr>
        <w:tab/>
        <w:t>EVT-medies</w:t>
      </w:r>
      <w:r>
        <w:rPr>
          <w:rFonts w:ascii="Arial" w:hAnsi="Arial" w:cs="Arial"/>
          <w:sz w:val="22"/>
          <w:szCs w:val="22"/>
          <w:lang w:val="en-ZA"/>
        </w:rPr>
        <w:tab/>
        <w:t>R</w:t>
      </w:r>
      <w:r w:rsidR="00637F07">
        <w:rPr>
          <w:rFonts w:ascii="Arial" w:hAnsi="Arial" w:cs="Arial"/>
          <w:sz w:val="22"/>
          <w:szCs w:val="22"/>
          <w:lang w:val="en-ZA"/>
        </w:rPr>
        <w:t>1</w:t>
      </w:r>
      <w:r w:rsidR="00DA1924">
        <w:rPr>
          <w:rFonts w:ascii="Arial" w:hAnsi="Arial" w:cs="Arial"/>
          <w:sz w:val="22"/>
          <w:szCs w:val="22"/>
          <w:lang w:val="en-ZA"/>
        </w:rPr>
        <w:t>29</w:t>
      </w:r>
      <w:r>
        <w:rPr>
          <w:rFonts w:ascii="Arial" w:hAnsi="Arial" w:cs="Arial"/>
          <w:sz w:val="22"/>
          <w:szCs w:val="22"/>
          <w:lang w:val="en-ZA"/>
        </w:rPr>
        <w:t>.00</w:t>
      </w:r>
    </w:p>
    <w:p w:rsidR="00637FEC" w:rsidRPr="00FC4A80" w:rsidRDefault="00637FEC" w:rsidP="00CC2137">
      <w:pPr>
        <w:tabs>
          <w:tab w:val="left" w:pos="540"/>
          <w:tab w:val="left" w:pos="5387"/>
        </w:tabs>
        <w:jc w:val="both"/>
        <w:rPr>
          <w:rFonts w:ascii="Arial" w:hAnsi="Arial" w:cs="Arial"/>
          <w:sz w:val="22"/>
          <w:szCs w:val="22"/>
          <w:lang w:val="en-ZA"/>
        </w:rPr>
      </w:pPr>
      <w:r>
        <w:rPr>
          <w:rFonts w:ascii="Arial" w:hAnsi="Arial" w:cs="Arial"/>
          <w:sz w:val="22"/>
          <w:szCs w:val="22"/>
          <w:lang w:val="en-ZA"/>
        </w:rPr>
        <w:tab/>
        <w:t>Thuso</w:t>
      </w:r>
      <w:r>
        <w:rPr>
          <w:rFonts w:ascii="Arial" w:hAnsi="Arial" w:cs="Arial"/>
          <w:sz w:val="22"/>
          <w:szCs w:val="22"/>
          <w:lang w:val="en-ZA"/>
        </w:rPr>
        <w:tab/>
        <w:t>R</w:t>
      </w:r>
      <w:r w:rsidR="00637F07">
        <w:rPr>
          <w:rFonts w:ascii="Arial" w:hAnsi="Arial" w:cs="Arial"/>
          <w:sz w:val="22"/>
          <w:szCs w:val="22"/>
          <w:lang w:val="en-ZA"/>
        </w:rPr>
        <w:t xml:space="preserve">  </w:t>
      </w:r>
      <w:r w:rsidR="00727D81">
        <w:rPr>
          <w:rFonts w:ascii="Arial" w:hAnsi="Arial" w:cs="Arial"/>
          <w:sz w:val="22"/>
          <w:szCs w:val="22"/>
          <w:lang w:val="en-ZA"/>
        </w:rPr>
        <w:t>1</w:t>
      </w:r>
      <w:r w:rsidR="00DA1924">
        <w:rPr>
          <w:rFonts w:ascii="Arial" w:hAnsi="Arial" w:cs="Arial"/>
          <w:sz w:val="22"/>
          <w:szCs w:val="22"/>
          <w:lang w:val="en-ZA"/>
        </w:rPr>
        <w:t>7.7</w:t>
      </w:r>
      <w:r>
        <w:rPr>
          <w:rFonts w:ascii="Arial" w:hAnsi="Arial" w:cs="Arial"/>
          <w:sz w:val="22"/>
          <w:szCs w:val="22"/>
          <w:lang w:val="en-ZA"/>
        </w:rPr>
        <w:t>0</w:t>
      </w:r>
    </w:p>
    <w:p w:rsidR="00BE1260" w:rsidRDefault="00BE1260" w:rsidP="00CC2137">
      <w:pPr>
        <w:tabs>
          <w:tab w:val="left" w:pos="5387"/>
        </w:tabs>
        <w:jc w:val="both"/>
        <w:rPr>
          <w:rFonts w:ascii="Arial" w:hAnsi="Arial" w:cs="Arial"/>
          <w:sz w:val="22"/>
          <w:szCs w:val="22"/>
          <w:lang w:val="en-ZA"/>
        </w:rPr>
      </w:pPr>
    </w:p>
    <w:p w:rsidR="00BE1260" w:rsidRPr="00637FEC" w:rsidRDefault="00FC4A80" w:rsidP="00BE1260">
      <w:pPr>
        <w:jc w:val="both"/>
        <w:rPr>
          <w:rFonts w:ascii="Arial" w:hAnsi="Arial" w:cs="Arial"/>
          <w:sz w:val="22"/>
          <w:szCs w:val="22"/>
          <w:lang w:val="nl-NL"/>
        </w:rPr>
      </w:pPr>
      <w:r w:rsidRPr="00637FEC">
        <w:rPr>
          <w:rFonts w:ascii="Arial" w:hAnsi="Arial" w:cs="Arial"/>
          <w:sz w:val="22"/>
          <w:szCs w:val="22"/>
          <w:lang w:val="nl-NL"/>
        </w:rPr>
        <w:t>EVT-ramings</w:t>
      </w:r>
      <w:r w:rsidR="0052170A">
        <w:rPr>
          <w:rFonts w:ascii="Arial" w:hAnsi="Arial" w:cs="Arial"/>
          <w:sz w:val="22"/>
          <w:szCs w:val="22"/>
          <w:lang w:val="nl-NL"/>
        </w:rPr>
        <w:t xml:space="preserve"> het ver</w:t>
      </w:r>
      <w:r w:rsidR="00115E0D">
        <w:rPr>
          <w:rFonts w:ascii="Arial" w:hAnsi="Arial" w:cs="Arial"/>
          <w:sz w:val="22"/>
          <w:szCs w:val="22"/>
          <w:lang w:val="nl-NL"/>
        </w:rPr>
        <w:t>hoog</w:t>
      </w:r>
      <w:r w:rsidR="0052170A">
        <w:rPr>
          <w:rFonts w:ascii="Arial" w:hAnsi="Arial" w:cs="Arial"/>
          <w:sz w:val="22"/>
          <w:szCs w:val="22"/>
          <w:lang w:val="nl-NL"/>
        </w:rPr>
        <w:t xml:space="preserve"> </w:t>
      </w:r>
      <w:r w:rsidR="00727D81">
        <w:rPr>
          <w:rFonts w:ascii="Arial" w:hAnsi="Arial" w:cs="Arial"/>
          <w:sz w:val="22"/>
          <w:szCs w:val="22"/>
          <w:lang w:val="nl-NL"/>
        </w:rPr>
        <w:t xml:space="preserve">met </w:t>
      </w:r>
      <w:r w:rsidR="00DA1924">
        <w:rPr>
          <w:rFonts w:ascii="Arial" w:hAnsi="Arial" w:cs="Arial"/>
          <w:sz w:val="22"/>
          <w:szCs w:val="22"/>
          <w:lang w:val="nl-NL"/>
        </w:rPr>
        <w:t>18</w:t>
      </w:r>
      <w:r w:rsidR="00727D81">
        <w:rPr>
          <w:rFonts w:ascii="Arial" w:hAnsi="Arial" w:cs="Arial"/>
          <w:sz w:val="22"/>
          <w:szCs w:val="22"/>
          <w:lang w:val="nl-NL"/>
        </w:rPr>
        <w:t>%</w:t>
      </w:r>
      <w:r w:rsidR="008F060E">
        <w:rPr>
          <w:rFonts w:ascii="Arial" w:hAnsi="Arial" w:cs="Arial"/>
          <w:sz w:val="22"/>
          <w:szCs w:val="22"/>
          <w:lang w:val="nl-NL"/>
        </w:rPr>
        <w:t xml:space="preserve"> </w:t>
      </w:r>
      <w:r w:rsidRPr="00637FEC">
        <w:rPr>
          <w:rFonts w:ascii="Arial" w:hAnsi="Arial" w:cs="Arial"/>
          <w:sz w:val="22"/>
          <w:szCs w:val="22"/>
          <w:lang w:val="nl-NL"/>
        </w:rPr>
        <w:t>per belydende lidmaat per jaar.</w:t>
      </w:r>
      <w:r w:rsidR="004A41E3">
        <w:rPr>
          <w:rFonts w:ascii="Arial" w:hAnsi="Arial" w:cs="Arial"/>
          <w:sz w:val="22"/>
          <w:szCs w:val="22"/>
          <w:lang w:val="nl-NL"/>
        </w:rPr>
        <w:t xml:space="preserve"> U word vriendelik versoek om die syfers van die EVT-ramings by die Administratiewe Buro te bevestig.</w:t>
      </w:r>
    </w:p>
    <w:p w:rsidR="00545034" w:rsidRDefault="00545034" w:rsidP="00BE1260">
      <w:pPr>
        <w:jc w:val="both"/>
        <w:rPr>
          <w:rFonts w:ascii="Arial" w:hAnsi="Arial" w:cs="Arial"/>
          <w:sz w:val="22"/>
          <w:szCs w:val="22"/>
          <w:lang w:val="nl-NL"/>
        </w:rPr>
      </w:pPr>
    </w:p>
    <w:p w:rsidR="00BE1260" w:rsidRDefault="00BE1260" w:rsidP="00BE1260">
      <w:pPr>
        <w:jc w:val="both"/>
        <w:rPr>
          <w:rFonts w:ascii="Arial" w:hAnsi="Arial" w:cs="Arial"/>
          <w:sz w:val="22"/>
          <w:szCs w:val="22"/>
          <w:lang w:val="en-ZA"/>
        </w:rPr>
      </w:pPr>
      <w:r w:rsidRPr="00637FEC">
        <w:rPr>
          <w:rFonts w:ascii="Arial" w:hAnsi="Arial" w:cs="Arial"/>
          <w:sz w:val="22"/>
          <w:szCs w:val="22"/>
          <w:lang w:val="nl-NL"/>
        </w:rPr>
        <w:t xml:space="preserve">As riglyn word die gemiddelde bydraes van lidmate gestel op </w:t>
      </w:r>
      <w:r w:rsidR="00CC102A" w:rsidRPr="00637FEC">
        <w:rPr>
          <w:rFonts w:ascii="Arial" w:hAnsi="Arial" w:cs="Arial"/>
          <w:b/>
          <w:sz w:val="22"/>
          <w:szCs w:val="22"/>
          <w:lang w:val="nl-NL"/>
        </w:rPr>
        <w:t>R</w:t>
      </w:r>
      <w:r w:rsidR="0052170A">
        <w:rPr>
          <w:rFonts w:ascii="Arial" w:hAnsi="Arial" w:cs="Arial"/>
          <w:b/>
          <w:sz w:val="22"/>
          <w:szCs w:val="22"/>
          <w:lang w:val="nl-NL"/>
        </w:rPr>
        <w:t>3</w:t>
      </w:r>
      <w:r w:rsidR="00156AA9">
        <w:rPr>
          <w:rFonts w:ascii="Arial" w:hAnsi="Arial" w:cs="Arial"/>
          <w:b/>
          <w:sz w:val="22"/>
          <w:szCs w:val="22"/>
          <w:lang w:val="nl-NL"/>
        </w:rPr>
        <w:t>30</w:t>
      </w:r>
      <w:r w:rsidRPr="00637FEC">
        <w:rPr>
          <w:rFonts w:ascii="Arial" w:hAnsi="Arial" w:cs="Arial"/>
          <w:sz w:val="22"/>
          <w:szCs w:val="22"/>
          <w:lang w:val="nl-NL"/>
        </w:rPr>
        <w:t xml:space="preserve"> per lidmaat per maand. </w:t>
      </w:r>
      <w:r>
        <w:rPr>
          <w:rFonts w:ascii="Arial" w:hAnsi="Arial" w:cs="Arial"/>
          <w:sz w:val="22"/>
          <w:szCs w:val="22"/>
          <w:lang w:val="en-ZA"/>
        </w:rPr>
        <w:t>By die beoordeling van die aansoeke sal gelet word tot welke mate hierdie syfer in die aansoek weerspieël word.</w:t>
      </w:r>
    </w:p>
    <w:p w:rsidR="008D7E1E" w:rsidRDefault="008D7E1E" w:rsidP="00BE1260">
      <w:pPr>
        <w:jc w:val="both"/>
        <w:rPr>
          <w:rFonts w:ascii="Arial" w:hAnsi="Arial" w:cs="Arial"/>
          <w:sz w:val="22"/>
          <w:szCs w:val="22"/>
          <w:lang w:val="en-ZA"/>
        </w:rPr>
      </w:pPr>
    </w:p>
    <w:p w:rsidR="008D7E1E" w:rsidRDefault="007116C7" w:rsidP="00BE1260">
      <w:pPr>
        <w:jc w:val="both"/>
        <w:rPr>
          <w:rFonts w:ascii="Arial" w:hAnsi="Arial" w:cs="Arial"/>
          <w:sz w:val="22"/>
          <w:szCs w:val="22"/>
          <w:lang w:val="en-ZA"/>
        </w:rPr>
      </w:pPr>
      <w:r>
        <w:rPr>
          <w:rFonts w:ascii="Arial" w:hAnsi="Arial" w:cs="Arial"/>
          <w:sz w:val="22"/>
          <w:szCs w:val="22"/>
          <w:lang w:val="en-ZA"/>
        </w:rPr>
        <w:lastRenderedPageBreak/>
        <w:t xml:space="preserve">Ons </w:t>
      </w:r>
      <w:r w:rsidR="00BA0874">
        <w:rPr>
          <w:rFonts w:ascii="Arial" w:hAnsi="Arial" w:cs="Arial"/>
          <w:sz w:val="22"/>
          <w:szCs w:val="22"/>
          <w:lang w:val="en-ZA"/>
        </w:rPr>
        <w:t xml:space="preserve">versoek vriendelik </w:t>
      </w:r>
      <w:r>
        <w:rPr>
          <w:rFonts w:ascii="Arial" w:hAnsi="Arial" w:cs="Arial"/>
          <w:sz w:val="22"/>
          <w:szCs w:val="22"/>
          <w:lang w:val="en-ZA"/>
        </w:rPr>
        <w:t xml:space="preserve">dat </w:t>
      </w:r>
      <w:r w:rsidR="00F728D2">
        <w:rPr>
          <w:rFonts w:ascii="Arial" w:hAnsi="Arial" w:cs="Arial"/>
          <w:sz w:val="22"/>
          <w:szCs w:val="22"/>
          <w:lang w:val="en-ZA"/>
        </w:rPr>
        <w:t>K</w:t>
      </w:r>
      <w:r>
        <w:rPr>
          <w:rFonts w:ascii="Arial" w:hAnsi="Arial" w:cs="Arial"/>
          <w:sz w:val="22"/>
          <w:szCs w:val="22"/>
          <w:lang w:val="en-ZA"/>
        </w:rPr>
        <w:t>lassis</w:t>
      </w:r>
      <w:r w:rsidR="00BA0874">
        <w:rPr>
          <w:rFonts w:ascii="Arial" w:hAnsi="Arial" w:cs="Arial"/>
          <w:sz w:val="22"/>
          <w:szCs w:val="22"/>
          <w:lang w:val="en-ZA"/>
        </w:rPr>
        <w:t>deputate</w:t>
      </w:r>
      <w:r>
        <w:rPr>
          <w:rFonts w:ascii="Arial" w:hAnsi="Arial" w:cs="Arial"/>
          <w:sz w:val="22"/>
          <w:szCs w:val="22"/>
          <w:lang w:val="en-ZA"/>
        </w:rPr>
        <w:t xml:space="preserve"> die verga</w:t>
      </w:r>
      <w:r w:rsidR="00BA0874">
        <w:rPr>
          <w:rFonts w:ascii="Arial" w:hAnsi="Arial" w:cs="Arial"/>
          <w:sz w:val="22"/>
          <w:szCs w:val="22"/>
          <w:lang w:val="en-ZA"/>
        </w:rPr>
        <w:t>dering bywoon</w:t>
      </w:r>
      <w:r>
        <w:rPr>
          <w:rFonts w:ascii="Arial" w:hAnsi="Arial" w:cs="Arial"/>
          <w:sz w:val="22"/>
          <w:szCs w:val="22"/>
          <w:lang w:val="en-ZA"/>
        </w:rPr>
        <w:t xml:space="preserve"> aangesien die nuwe sustent</w:t>
      </w:r>
      <w:r w:rsidR="00BA0874">
        <w:rPr>
          <w:rFonts w:ascii="Arial" w:hAnsi="Arial" w:cs="Arial"/>
          <w:sz w:val="22"/>
          <w:szCs w:val="22"/>
          <w:lang w:val="en-ZA"/>
        </w:rPr>
        <w:t>asie</w:t>
      </w:r>
      <w:r>
        <w:rPr>
          <w:rFonts w:ascii="Arial" w:hAnsi="Arial" w:cs="Arial"/>
          <w:sz w:val="22"/>
          <w:szCs w:val="22"/>
          <w:lang w:val="en-ZA"/>
        </w:rPr>
        <w:t xml:space="preserve"> reglement bepa</w:t>
      </w:r>
      <w:r w:rsidR="00BA0874">
        <w:rPr>
          <w:rFonts w:ascii="Arial" w:hAnsi="Arial" w:cs="Arial"/>
          <w:sz w:val="22"/>
          <w:szCs w:val="22"/>
          <w:lang w:val="en-ZA"/>
        </w:rPr>
        <w:t>a</w:t>
      </w:r>
      <w:r>
        <w:rPr>
          <w:rFonts w:ascii="Arial" w:hAnsi="Arial" w:cs="Arial"/>
          <w:sz w:val="22"/>
          <w:szCs w:val="22"/>
          <w:lang w:val="en-ZA"/>
        </w:rPr>
        <w:t xml:space="preserve">l dat die finale toesegging by die die </w:t>
      </w:r>
      <w:r w:rsidR="00F728D2">
        <w:rPr>
          <w:rFonts w:ascii="Arial" w:hAnsi="Arial" w:cs="Arial"/>
          <w:sz w:val="22"/>
          <w:szCs w:val="22"/>
          <w:lang w:val="en-ZA"/>
        </w:rPr>
        <w:t>K</w:t>
      </w:r>
      <w:r w:rsidR="00BA0874">
        <w:rPr>
          <w:rFonts w:ascii="Arial" w:hAnsi="Arial" w:cs="Arial"/>
          <w:sz w:val="22"/>
          <w:szCs w:val="22"/>
          <w:lang w:val="en-ZA"/>
        </w:rPr>
        <w:t>lassis hoort. Klassisdeputate se reis- en verblyf</w:t>
      </w:r>
      <w:r w:rsidR="008D7E1E">
        <w:rPr>
          <w:rFonts w:ascii="Arial" w:hAnsi="Arial" w:cs="Arial"/>
          <w:sz w:val="22"/>
          <w:szCs w:val="22"/>
          <w:lang w:val="en-ZA"/>
        </w:rPr>
        <w:t>koste</w:t>
      </w:r>
      <w:r w:rsidR="00BA0874">
        <w:rPr>
          <w:rFonts w:ascii="Arial" w:hAnsi="Arial" w:cs="Arial"/>
          <w:sz w:val="22"/>
          <w:szCs w:val="22"/>
          <w:lang w:val="en-ZA"/>
        </w:rPr>
        <w:t>,</w:t>
      </w:r>
      <w:r w:rsidR="008D7E1E">
        <w:rPr>
          <w:rFonts w:ascii="Arial" w:hAnsi="Arial" w:cs="Arial"/>
          <w:sz w:val="22"/>
          <w:szCs w:val="22"/>
          <w:lang w:val="en-ZA"/>
        </w:rPr>
        <w:t xml:space="preserve"> </w:t>
      </w:r>
      <w:r w:rsidR="00BA0874">
        <w:rPr>
          <w:rFonts w:ascii="Arial" w:hAnsi="Arial" w:cs="Arial"/>
          <w:sz w:val="22"/>
          <w:szCs w:val="22"/>
          <w:lang w:val="en-ZA"/>
        </w:rPr>
        <w:t xml:space="preserve">om </w:t>
      </w:r>
      <w:r w:rsidR="008D7E1E">
        <w:rPr>
          <w:rFonts w:ascii="Arial" w:hAnsi="Arial" w:cs="Arial"/>
          <w:sz w:val="22"/>
          <w:szCs w:val="22"/>
          <w:lang w:val="en-ZA"/>
        </w:rPr>
        <w:t>die vergadering by te woon</w:t>
      </w:r>
      <w:r w:rsidR="00BA0874">
        <w:rPr>
          <w:rFonts w:ascii="Arial" w:hAnsi="Arial" w:cs="Arial"/>
          <w:sz w:val="22"/>
          <w:szCs w:val="22"/>
          <w:lang w:val="en-ZA"/>
        </w:rPr>
        <w:t xml:space="preserve">, is vir die </w:t>
      </w:r>
      <w:r w:rsidR="008E4ED3">
        <w:rPr>
          <w:rFonts w:ascii="Arial" w:hAnsi="Arial" w:cs="Arial"/>
          <w:sz w:val="22"/>
          <w:szCs w:val="22"/>
          <w:lang w:val="en-ZA"/>
        </w:rPr>
        <w:t>K</w:t>
      </w:r>
      <w:r w:rsidR="00BA0874">
        <w:rPr>
          <w:rFonts w:ascii="Arial" w:hAnsi="Arial" w:cs="Arial"/>
          <w:sz w:val="22"/>
          <w:szCs w:val="22"/>
          <w:lang w:val="en-ZA"/>
        </w:rPr>
        <w:t>lassisrekening</w:t>
      </w:r>
      <w:r w:rsidR="008D7E1E">
        <w:rPr>
          <w:rFonts w:ascii="Arial" w:hAnsi="Arial" w:cs="Arial"/>
          <w:sz w:val="22"/>
          <w:szCs w:val="22"/>
          <w:lang w:val="en-ZA"/>
        </w:rPr>
        <w:t>.</w:t>
      </w:r>
    </w:p>
    <w:p w:rsidR="008D7E1E" w:rsidRDefault="008D7E1E" w:rsidP="00BE1260">
      <w:pPr>
        <w:jc w:val="both"/>
        <w:rPr>
          <w:rFonts w:ascii="Arial" w:hAnsi="Arial" w:cs="Arial"/>
          <w:sz w:val="22"/>
          <w:szCs w:val="22"/>
          <w:lang w:val="en-ZA"/>
        </w:rPr>
      </w:pPr>
    </w:p>
    <w:p w:rsidR="003F6984" w:rsidRPr="00851076" w:rsidRDefault="003F6984" w:rsidP="003F6984">
      <w:pPr>
        <w:jc w:val="both"/>
        <w:rPr>
          <w:rFonts w:ascii="Arial" w:hAnsi="Arial" w:cs="Arial"/>
          <w:b/>
          <w:sz w:val="22"/>
          <w:szCs w:val="22"/>
          <w:u w:val="single"/>
          <w:lang w:val="en-ZA"/>
        </w:rPr>
      </w:pPr>
      <w:r w:rsidRPr="00851076">
        <w:rPr>
          <w:rFonts w:ascii="Arial" w:hAnsi="Arial" w:cs="Arial"/>
          <w:b/>
          <w:sz w:val="22"/>
          <w:szCs w:val="22"/>
          <w:u w:val="single"/>
          <w:lang w:val="en-ZA"/>
        </w:rPr>
        <w:t>Van uiterste belang:</w:t>
      </w:r>
    </w:p>
    <w:p w:rsidR="003F6984" w:rsidRDefault="003F6984" w:rsidP="003F6984">
      <w:pPr>
        <w:numPr>
          <w:ilvl w:val="0"/>
          <w:numId w:val="6"/>
        </w:numPr>
        <w:jc w:val="both"/>
        <w:rPr>
          <w:rFonts w:ascii="Arial" w:hAnsi="Arial" w:cs="Arial"/>
          <w:sz w:val="22"/>
          <w:szCs w:val="22"/>
          <w:lang w:val="en-ZA"/>
        </w:rPr>
      </w:pPr>
      <w:r>
        <w:rPr>
          <w:rFonts w:ascii="Arial" w:hAnsi="Arial" w:cs="Arial"/>
          <w:sz w:val="22"/>
          <w:szCs w:val="22"/>
          <w:lang w:val="en-ZA"/>
        </w:rPr>
        <w:t xml:space="preserve">Dat die </w:t>
      </w:r>
      <w:r w:rsidR="00F728D2">
        <w:rPr>
          <w:rFonts w:ascii="Arial" w:hAnsi="Arial" w:cs="Arial"/>
          <w:sz w:val="22"/>
          <w:szCs w:val="22"/>
          <w:lang w:val="en-ZA"/>
        </w:rPr>
        <w:t>K</w:t>
      </w:r>
      <w:r>
        <w:rPr>
          <w:rFonts w:ascii="Arial" w:hAnsi="Arial" w:cs="Arial"/>
          <w:sz w:val="22"/>
          <w:szCs w:val="22"/>
          <w:lang w:val="en-ZA"/>
        </w:rPr>
        <w:t xml:space="preserve">lassis tydens sy vergadering, waar die aansoeke die eerste keer dien, baie deeglik seker maak dat die inligting en syfers wat deur die </w:t>
      </w:r>
      <w:r w:rsidR="00F728D2">
        <w:rPr>
          <w:rFonts w:ascii="Arial" w:hAnsi="Arial" w:cs="Arial"/>
          <w:sz w:val="22"/>
          <w:szCs w:val="22"/>
          <w:lang w:val="en-ZA"/>
        </w:rPr>
        <w:t>K</w:t>
      </w:r>
      <w:r>
        <w:rPr>
          <w:rFonts w:ascii="Arial" w:hAnsi="Arial" w:cs="Arial"/>
          <w:sz w:val="22"/>
          <w:szCs w:val="22"/>
          <w:lang w:val="en-ZA"/>
        </w:rPr>
        <w:t>erkraad aangebied word, die toets van die 9e gebod deurstaan.</w:t>
      </w:r>
    </w:p>
    <w:p w:rsidR="003F6984" w:rsidRDefault="003F6984" w:rsidP="003F6984">
      <w:pPr>
        <w:numPr>
          <w:ilvl w:val="0"/>
          <w:numId w:val="6"/>
        </w:numPr>
        <w:jc w:val="both"/>
        <w:rPr>
          <w:rFonts w:ascii="Arial" w:hAnsi="Arial" w:cs="Arial"/>
          <w:sz w:val="22"/>
          <w:szCs w:val="22"/>
          <w:lang w:val="en-ZA"/>
        </w:rPr>
      </w:pPr>
      <w:r>
        <w:rPr>
          <w:rFonts w:ascii="Arial" w:hAnsi="Arial" w:cs="Arial"/>
          <w:sz w:val="22"/>
          <w:szCs w:val="22"/>
          <w:lang w:val="en-ZA"/>
        </w:rPr>
        <w:t xml:space="preserve">Dat die </w:t>
      </w:r>
      <w:r w:rsidR="00F728D2">
        <w:rPr>
          <w:rFonts w:ascii="Arial" w:hAnsi="Arial" w:cs="Arial"/>
          <w:sz w:val="22"/>
          <w:szCs w:val="22"/>
          <w:lang w:val="en-ZA"/>
        </w:rPr>
        <w:t>K</w:t>
      </w:r>
      <w:r>
        <w:rPr>
          <w:rFonts w:ascii="Arial" w:hAnsi="Arial" w:cs="Arial"/>
          <w:sz w:val="22"/>
          <w:szCs w:val="22"/>
          <w:lang w:val="en-ZA"/>
        </w:rPr>
        <w:t>lassis die aansoeke beoordeel aan die hand van die “doel” wat in die Reglement (Handelinge 2015:</w:t>
      </w:r>
      <w:r w:rsidR="00A221B1">
        <w:rPr>
          <w:rFonts w:ascii="Arial" w:hAnsi="Arial" w:cs="Arial"/>
          <w:sz w:val="22"/>
          <w:szCs w:val="22"/>
          <w:lang w:val="en-ZA"/>
        </w:rPr>
        <w:t>98</w:t>
      </w:r>
      <w:r>
        <w:rPr>
          <w:rFonts w:ascii="Arial" w:hAnsi="Arial" w:cs="Arial"/>
          <w:sz w:val="22"/>
          <w:szCs w:val="22"/>
          <w:lang w:val="en-ZA"/>
        </w:rPr>
        <w:t>) gestel word. Die Deputate van die Algemene Sinode kan slegs sustentasie toeken binne die bepalings van die reglement, omdat dit die reëls is waarop ons as kerke saam ooreengekom het. Indien onsekerheid bestaan, doen liewer navraag by die Deputate van die Algemene Sinode (082</w:t>
      </w:r>
      <w:r w:rsidR="00D76410">
        <w:rPr>
          <w:rFonts w:ascii="Arial" w:hAnsi="Arial" w:cs="Arial"/>
          <w:sz w:val="22"/>
          <w:szCs w:val="22"/>
          <w:lang w:val="en-ZA"/>
        </w:rPr>
        <w:t> </w:t>
      </w:r>
      <w:r>
        <w:rPr>
          <w:rFonts w:ascii="Arial" w:hAnsi="Arial" w:cs="Arial"/>
          <w:sz w:val="22"/>
          <w:szCs w:val="22"/>
          <w:lang w:val="en-ZA"/>
        </w:rPr>
        <w:t>859</w:t>
      </w:r>
      <w:r w:rsidR="00D76410">
        <w:rPr>
          <w:rFonts w:ascii="Arial" w:hAnsi="Arial" w:cs="Arial"/>
          <w:sz w:val="22"/>
          <w:szCs w:val="22"/>
          <w:lang w:val="en-ZA"/>
        </w:rPr>
        <w:t xml:space="preserve"> </w:t>
      </w:r>
      <w:r>
        <w:rPr>
          <w:rFonts w:ascii="Arial" w:hAnsi="Arial" w:cs="Arial"/>
          <w:sz w:val="22"/>
          <w:szCs w:val="22"/>
          <w:lang w:val="en-ZA"/>
        </w:rPr>
        <w:t xml:space="preserve">1499 of </w:t>
      </w:r>
      <w:hyperlink r:id="rId7" w:history="1">
        <w:r w:rsidRPr="00CC1E82">
          <w:rPr>
            <w:rStyle w:val="Hyperlink"/>
            <w:rFonts w:ascii="Arial" w:hAnsi="Arial" w:cs="Arial"/>
            <w:sz w:val="22"/>
            <w:szCs w:val="22"/>
            <w:lang w:val="en-ZA"/>
          </w:rPr>
          <w:t>carel630@gmail.com</w:t>
        </w:r>
      </w:hyperlink>
      <w:r>
        <w:rPr>
          <w:rFonts w:ascii="Arial" w:hAnsi="Arial" w:cs="Arial"/>
          <w:sz w:val="22"/>
          <w:szCs w:val="22"/>
          <w:lang w:val="en-ZA"/>
        </w:rPr>
        <w:t>), wat u graag hierin wil bystaan.</w:t>
      </w:r>
    </w:p>
    <w:p w:rsidR="008D7E1E" w:rsidRDefault="008D7E1E" w:rsidP="00BE1260">
      <w:pPr>
        <w:jc w:val="both"/>
        <w:rPr>
          <w:rFonts w:ascii="Arial" w:hAnsi="Arial" w:cs="Arial"/>
          <w:sz w:val="22"/>
          <w:szCs w:val="22"/>
          <w:lang w:val="en-ZA"/>
        </w:rPr>
      </w:pPr>
    </w:p>
    <w:p w:rsidR="00BE1260" w:rsidRPr="00A33F5C" w:rsidRDefault="00BE1260" w:rsidP="00BE1260">
      <w:pPr>
        <w:jc w:val="both"/>
        <w:rPr>
          <w:rFonts w:ascii="Arial" w:hAnsi="Arial" w:cs="Arial"/>
          <w:sz w:val="22"/>
          <w:szCs w:val="22"/>
          <w:lang w:val="en-ZA"/>
        </w:rPr>
      </w:pPr>
      <w:r>
        <w:rPr>
          <w:rFonts w:ascii="Arial" w:hAnsi="Arial" w:cs="Arial"/>
          <w:sz w:val="22"/>
          <w:szCs w:val="22"/>
          <w:lang w:val="en-ZA"/>
        </w:rPr>
        <w:t>Met vriendelike groete</w:t>
      </w:r>
    </w:p>
    <w:p w:rsidR="00BE1260" w:rsidRDefault="00BE1260">
      <w:pPr>
        <w:rPr>
          <w:rFonts w:ascii="Arial" w:hAnsi="Arial"/>
          <w:sz w:val="22"/>
          <w:lang w:val="af-ZA"/>
        </w:rPr>
      </w:pPr>
    </w:p>
    <w:p w:rsidR="00BE1260" w:rsidRDefault="00BE1260">
      <w:pPr>
        <w:rPr>
          <w:rFonts w:ascii="Arial" w:hAnsi="Arial"/>
          <w:sz w:val="22"/>
          <w:lang w:val="af-ZA"/>
        </w:rPr>
      </w:pPr>
    </w:p>
    <w:p w:rsidR="000F458A" w:rsidRDefault="000F458A">
      <w:pPr>
        <w:rPr>
          <w:rFonts w:ascii="Arial" w:hAnsi="Arial"/>
          <w:sz w:val="22"/>
          <w:lang w:val="af-ZA"/>
        </w:rPr>
      </w:pPr>
    </w:p>
    <w:p w:rsidR="00BE1260" w:rsidRDefault="00F16724">
      <w:pPr>
        <w:rPr>
          <w:rFonts w:ascii="Arial" w:hAnsi="Arial"/>
          <w:sz w:val="22"/>
          <w:lang w:val="af-ZA"/>
        </w:rPr>
      </w:pPr>
      <w:r>
        <w:rPr>
          <w:rFonts w:ascii="Arial" w:hAnsi="Arial"/>
          <w:sz w:val="22"/>
          <w:lang w:val="af-ZA"/>
        </w:rPr>
        <w:t>Dr Wymie du Plessis</w:t>
      </w:r>
    </w:p>
    <w:p w:rsidR="00F16724" w:rsidRDefault="00541F8B">
      <w:pPr>
        <w:rPr>
          <w:rFonts w:ascii="Arial" w:hAnsi="Arial"/>
          <w:sz w:val="22"/>
          <w:lang w:val="af-ZA"/>
        </w:rPr>
      </w:pPr>
      <w:r>
        <w:rPr>
          <w:rFonts w:ascii="Arial" w:hAnsi="Arial"/>
          <w:sz w:val="22"/>
          <w:lang w:val="af-ZA"/>
        </w:rPr>
        <w:t>Administratiewe B</w:t>
      </w:r>
      <w:r w:rsidR="00F16724">
        <w:rPr>
          <w:rFonts w:ascii="Arial" w:hAnsi="Arial"/>
          <w:sz w:val="22"/>
          <w:lang w:val="af-ZA"/>
        </w:rPr>
        <w:t>estuurder</w:t>
      </w: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p w:rsidR="00BE1260" w:rsidRDefault="00BE1260">
      <w:pPr>
        <w:rPr>
          <w:rFonts w:ascii="Arial" w:hAnsi="Arial"/>
          <w:sz w:val="22"/>
          <w:lang w:val="af-ZA"/>
        </w:rPr>
      </w:pPr>
    </w:p>
    <w:sectPr w:rsidR="00BE1260">
      <w:pgSz w:w="11907" w:h="16840"/>
      <w:pgMar w:top="1440" w:right="141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Xb (W1)">
    <w:altName w:val="Times New Roman"/>
    <w:charset w:val="00"/>
    <w:family w:val="auto"/>
    <w:pitch w:val="default"/>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7AE"/>
    <w:multiLevelType w:val="singleLevel"/>
    <w:tmpl w:val="0E341E02"/>
    <w:lvl w:ilvl="0">
      <w:start w:val="510"/>
      <w:numFmt w:val="decimalZero"/>
      <w:lvlText w:val="%1"/>
      <w:lvlJc w:val="left"/>
      <w:pPr>
        <w:tabs>
          <w:tab w:val="num" w:pos="480"/>
        </w:tabs>
        <w:ind w:left="480" w:hanging="480"/>
      </w:pPr>
      <w:rPr>
        <w:rFonts w:hint="default"/>
      </w:rPr>
    </w:lvl>
  </w:abstractNum>
  <w:abstractNum w:abstractNumId="1" w15:restartNumberingAfterBreak="0">
    <w:nsid w:val="4D7D7CA7"/>
    <w:multiLevelType w:val="hybridMultilevel"/>
    <w:tmpl w:val="6C6AAA1A"/>
    <w:lvl w:ilvl="0" w:tplc="36B4137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8D6BBF"/>
    <w:multiLevelType w:val="hybridMultilevel"/>
    <w:tmpl w:val="9B42A9D2"/>
    <w:lvl w:ilvl="0" w:tplc="AE9C14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354CF"/>
    <w:multiLevelType w:val="hybridMultilevel"/>
    <w:tmpl w:val="E05A7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843D7"/>
    <w:multiLevelType w:val="hybridMultilevel"/>
    <w:tmpl w:val="D82EFC8A"/>
    <w:lvl w:ilvl="0" w:tplc="2DAA1F02">
      <w:start w:val="219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DF565A"/>
    <w:multiLevelType w:val="singleLevel"/>
    <w:tmpl w:val="F72CE40C"/>
    <w:lvl w:ilvl="0">
      <w:start w:val="510"/>
      <w:numFmt w:val="decimalZero"/>
      <w:lvlText w:val="%1"/>
      <w:lvlJc w:val="left"/>
      <w:pPr>
        <w:tabs>
          <w:tab w:val="num" w:pos="615"/>
        </w:tabs>
        <w:ind w:left="615" w:hanging="615"/>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196"/>
    <w:rsid w:val="00002641"/>
    <w:rsid w:val="0001055A"/>
    <w:rsid w:val="00023A59"/>
    <w:rsid w:val="00065E32"/>
    <w:rsid w:val="00071253"/>
    <w:rsid w:val="000A727C"/>
    <w:rsid w:val="000B0597"/>
    <w:rsid w:val="000C38A8"/>
    <w:rsid w:val="000D1B29"/>
    <w:rsid w:val="000D20BE"/>
    <w:rsid w:val="000F458A"/>
    <w:rsid w:val="000F51DF"/>
    <w:rsid w:val="00115E0D"/>
    <w:rsid w:val="00116C09"/>
    <w:rsid w:val="00156AA9"/>
    <w:rsid w:val="00162CFC"/>
    <w:rsid w:val="0017739E"/>
    <w:rsid w:val="00191142"/>
    <w:rsid w:val="001A1777"/>
    <w:rsid w:val="001D0611"/>
    <w:rsid w:val="001D0E77"/>
    <w:rsid w:val="001E3A9D"/>
    <w:rsid w:val="001E6F22"/>
    <w:rsid w:val="001F04BC"/>
    <w:rsid w:val="00200351"/>
    <w:rsid w:val="002277A4"/>
    <w:rsid w:val="00234487"/>
    <w:rsid w:val="0024177F"/>
    <w:rsid w:val="002466D7"/>
    <w:rsid w:val="0024712A"/>
    <w:rsid w:val="00247ED1"/>
    <w:rsid w:val="00270AE5"/>
    <w:rsid w:val="002A5B25"/>
    <w:rsid w:val="002B2688"/>
    <w:rsid w:val="002B63AD"/>
    <w:rsid w:val="002C33F0"/>
    <w:rsid w:val="002C38C2"/>
    <w:rsid w:val="002E11EC"/>
    <w:rsid w:val="002F1D84"/>
    <w:rsid w:val="003034EF"/>
    <w:rsid w:val="003129A9"/>
    <w:rsid w:val="00313E5C"/>
    <w:rsid w:val="00326371"/>
    <w:rsid w:val="0033252B"/>
    <w:rsid w:val="003555FF"/>
    <w:rsid w:val="0039199E"/>
    <w:rsid w:val="00395B3C"/>
    <w:rsid w:val="003B6FDA"/>
    <w:rsid w:val="003C5C9E"/>
    <w:rsid w:val="003F6984"/>
    <w:rsid w:val="00425117"/>
    <w:rsid w:val="00445EFF"/>
    <w:rsid w:val="00453ED8"/>
    <w:rsid w:val="0047550A"/>
    <w:rsid w:val="00481D9C"/>
    <w:rsid w:val="004A41E3"/>
    <w:rsid w:val="004D2D84"/>
    <w:rsid w:val="00505196"/>
    <w:rsid w:val="005202EB"/>
    <w:rsid w:val="0052170A"/>
    <w:rsid w:val="00541F8B"/>
    <w:rsid w:val="00542926"/>
    <w:rsid w:val="00545034"/>
    <w:rsid w:val="005456D1"/>
    <w:rsid w:val="005641BB"/>
    <w:rsid w:val="00576A9D"/>
    <w:rsid w:val="00586ED1"/>
    <w:rsid w:val="0058735E"/>
    <w:rsid w:val="0060233E"/>
    <w:rsid w:val="00637F07"/>
    <w:rsid w:val="00637FEC"/>
    <w:rsid w:val="00655FC5"/>
    <w:rsid w:val="006D7E69"/>
    <w:rsid w:val="006E7E7E"/>
    <w:rsid w:val="007116C7"/>
    <w:rsid w:val="00711AF3"/>
    <w:rsid w:val="00714D73"/>
    <w:rsid w:val="007238BF"/>
    <w:rsid w:val="00727D81"/>
    <w:rsid w:val="00741A3E"/>
    <w:rsid w:val="00743BA7"/>
    <w:rsid w:val="007500E4"/>
    <w:rsid w:val="00764002"/>
    <w:rsid w:val="00777B19"/>
    <w:rsid w:val="007A5A17"/>
    <w:rsid w:val="007B356D"/>
    <w:rsid w:val="007F4393"/>
    <w:rsid w:val="007F4C36"/>
    <w:rsid w:val="007F547D"/>
    <w:rsid w:val="0080096E"/>
    <w:rsid w:val="00821FA4"/>
    <w:rsid w:val="0083646F"/>
    <w:rsid w:val="00851076"/>
    <w:rsid w:val="00887D7A"/>
    <w:rsid w:val="008A0617"/>
    <w:rsid w:val="008A0A69"/>
    <w:rsid w:val="008A23D9"/>
    <w:rsid w:val="008D773F"/>
    <w:rsid w:val="008D7E1E"/>
    <w:rsid w:val="008E4ED3"/>
    <w:rsid w:val="008E7B3A"/>
    <w:rsid w:val="008F060E"/>
    <w:rsid w:val="009552D7"/>
    <w:rsid w:val="009A089F"/>
    <w:rsid w:val="009A4507"/>
    <w:rsid w:val="009B5ADF"/>
    <w:rsid w:val="009C4C54"/>
    <w:rsid w:val="009C789B"/>
    <w:rsid w:val="009D220C"/>
    <w:rsid w:val="00A04B63"/>
    <w:rsid w:val="00A20464"/>
    <w:rsid w:val="00A221B1"/>
    <w:rsid w:val="00A4549A"/>
    <w:rsid w:val="00A5433E"/>
    <w:rsid w:val="00A80869"/>
    <w:rsid w:val="00AA2846"/>
    <w:rsid w:val="00AA72EF"/>
    <w:rsid w:val="00AB3E7C"/>
    <w:rsid w:val="00AD43DE"/>
    <w:rsid w:val="00AE282D"/>
    <w:rsid w:val="00AF2B43"/>
    <w:rsid w:val="00B012D7"/>
    <w:rsid w:val="00B04547"/>
    <w:rsid w:val="00B06EB7"/>
    <w:rsid w:val="00B20440"/>
    <w:rsid w:val="00B2547F"/>
    <w:rsid w:val="00B26619"/>
    <w:rsid w:val="00B32784"/>
    <w:rsid w:val="00B36171"/>
    <w:rsid w:val="00B53926"/>
    <w:rsid w:val="00B66EC6"/>
    <w:rsid w:val="00B7184D"/>
    <w:rsid w:val="00B8228E"/>
    <w:rsid w:val="00BA0874"/>
    <w:rsid w:val="00BB7E1C"/>
    <w:rsid w:val="00BD1D25"/>
    <w:rsid w:val="00BD4099"/>
    <w:rsid w:val="00BE0AE2"/>
    <w:rsid w:val="00BE1260"/>
    <w:rsid w:val="00BF4DC1"/>
    <w:rsid w:val="00C45C83"/>
    <w:rsid w:val="00C55B57"/>
    <w:rsid w:val="00C617CE"/>
    <w:rsid w:val="00C75FC4"/>
    <w:rsid w:val="00C9654C"/>
    <w:rsid w:val="00CC102A"/>
    <w:rsid w:val="00CC2137"/>
    <w:rsid w:val="00CD55E0"/>
    <w:rsid w:val="00CE2500"/>
    <w:rsid w:val="00CF47AF"/>
    <w:rsid w:val="00D064BE"/>
    <w:rsid w:val="00D55FDD"/>
    <w:rsid w:val="00D7097B"/>
    <w:rsid w:val="00D76410"/>
    <w:rsid w:val="00D96BDA"/>
    <w:rsid w:val="00DA0C87"/>
    <w:rsid w:val="00DA1924"/>
    <w:rsid w:val="00DA527E"/>
    <w:rsid w:val="00DC13DA"/>
    <w:rsid w:val="00DD1151"/>
    <w:rsid w:val="00DF1C1D"/>
    <w:rsid w:val="00E43362"/>
    <w:rsid w:val="00E65A9A"/>
    <w:rsid w:val="00EA0359"/>
    <w:rsid w:val="00EB66D3"/>
    <w:rsid w:val="00EE3E82"/>
    <w:rsid w:val="00EF41E1"/>
    <w:rsid w:val="00EF45BB"/>
    <w:rsid w:val="00F15240"/>
    <w:rsid w:val="00F16724"/>
    <w:rsid w:val="00F20B1E"/>
    <w:rsid w:val="00F26C20"/>
    <w:rsid w:val="00F375DE"/>
    <w:rsid w:val="00F532BB"/>
    <w:rsid w:val="00F5489D"/>
    <w:rsid w:val="00F728D2"/>
    <w:rsid w:val="00F94CBE"/>
    <w:rsid w:val="00FC4507"/>
    <w:rsid w:val="00FC4A80"/>
    <w:rsid w:val="00FE35AC"/>
    <w:rsid w:val="00FF6D5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A97CAD-3035-4200-BEB7-6E0BCEAC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left" w:pos="1701"/>
      </w:tabs>
      <w:outlineLvl w:val="0"/>
    </w:pPr>
    <w:rPr>
      <w:rFonts w:ascii="Arial" w:hAnsi="Arial"/>
      <w:sz w:val="24"/>
    </w:rPr>
  </w:style>
  <w:style w:type="paragraph" w:styleId="Heading2">
    <w:name w:val="heading 2"/>
    <w:basedOn w:val="Normal"/>
    <w:next w:val="Normal"/>
    <w:qFormat/>
    <w:pPr>
      <w:keepNext/>
      <w:tabs>
        <w:tab w:val="left" w:pos="1701"/>
      </w:tabs>
      <w:ind w:left="1701" w:hanging="1701"/>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sz w:val="24"/>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60"/>
      <w:jc w:val="center"/>
    </w:pPr>
    <w:rPr>
      <w:rFonts w:ascii="Arial" w:hAnsi="Arial"/>
      <w:b/>
      <w:kern w:val="28"/>
      <w:sz w:val="32"/>
    </w:rPr>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BodyTextIndent">
    <w:name w:val="Body Text Indent"/>
    <w:basedOn w:val="Normal"/>
    <w:pPr>
      <w:tabs>
        <w:tab w:val="left" w:pos="3969"/>
      </w:tabs>
      <w:ind w:left="3969" w:hanging="3969"/>
      <w:jc w:val="both"/>
    </w:pPr>
    <w:rPr>
      <w:rFonts w:ascii="Arial" w:hAnsi="Arial"/>
      <w:sz w:val="22"/>
      <w:lang w:val="af-ZA"/>
    </w:rPr>
  </w:style>
  <w:style w:type="table" w:styleId="TableGrid">
    <w:name w:val="Table Grid"/>
    <w:basedOn w:val="TableNormal"/>
    <w:rsid w:val="0039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l6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miedup@gksa.co.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Admin Buro</Company>
  <LinksUpToDate>false</LinksUpToDate>
  <CharactersWithSpaces>2612</CharactersWithSpaces>
  <SharedDoc>false</SharedDoc>
  <HLinks>
    <vt:vector size="12" baseType="variant">
      <vt:variant>
        <vt:i4>2687041</vt:i4>
      </vt:variant>
      <vt:variant>
        <vt:i4>3</vt:i4>
      </vt:variant>
      <vt:variant>
        <vt:i4>0</vt:i4>
      </vt:variant>
      <vt:variant>
        <vt:i4>5</vt:i4>
      </vt:variant>
      <vt:variant>
        <vt:lpwstr>mailto:carel630@gmail.com</vt:lpwstr>
      </vt:variant>
      <vt:variant>
        <vt:lpwstr/>
      </vt:variant>
      <vt:variant>
        <vt:i4>917601</vt:i4>
      </vt:variant>
      <vt:variant>
        <vt:i4>0</vt:i4>
      </vt:variant>
      <vt:variant>
        <vt:i4>0</vt:i4>
      </vt:variant>
      <vt:variant>
        <vt:i4>5</vt:i4>
      </vt:variant>
      <vt:variant>
        <vt:lpwstr>mailto:wymiedup@gksa.co.za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 S J Vorster</dc:creator>
  <cp:keywords/>
  <cp:lastModifiedBy>Hennie van Wyk</cp:lastModifiedBy>
  <cp:revision>2</cp:revision>
  <cp:lastPrinted>2011-07-28T06:56:00Z</cp:lastPrinted>
  <dcterms:created xsi:type="dcterms:W3CDTF">2017-07-17T09:04:00Z</dcterms:created>
  <dcterms:modified xsi:type="dcterms:W3CDTF">2017-07-17T09:04:00Z</dcterms:modified>
</cp:coreProperties>
</file>